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CF08" w14:textId="6CA30EEF" w:rsidR="00D239A5" w:rsidRPr="00570D6B" w:rsidRDefault="00D239A5" w:rsidP="008E65A8">
      <w:pPr>
        <w:ind w:firstLine="0"/>
        <w:jc w:val="center"/>
        <w:rPr>
          <w:rFonts w:ascii="Arial" w:hAnsi="Arial" w:cs="Arial"/>
          <w:b/>
        </w:rPr>
      </w:pPr>
      <w:r w:rsidRPr="00570D6B">
        <w:rPr>
          <w:rFonts w:ascii="Arial" w:hAnsi="Arial" w:cs="Arial"/>
          <w:b/>
        </w:rPr>
        <w:t>Программа курса</w:t>
      </w:r>
    </w:p>
    <w:p w14:paraId="252BAE3E" w14:textId="7B4B14F4" w:rsidR="00F952F5" w:rsidRPr="00570D6B" w:rsidRDefault="00D239A5" w:rsidP="00026AEA">
      <w:pPr>
        <w:spacing w:after="0"/>
        <w:ind w:firstLine="0"/>
        <w:jc w:val="center"/>
        <w:rPr>
          <w:rFonts w:ascii="Arial" w:hAnsi="Arial" w:cs="Arial"/>
          <w:b/>
        </w:rPr>
      </w:pPr>
      <w:r w:rsidRPr="00570D6B">
        <w:rPr>
          <w:rFonts w:ascii="Arial" w:hAnsi="Arial" w:cs="Arial"/>
          <w:b/>
        </w:rPr>
        <w:t>«</w:t>
      </w:r>
      <w:r w:rsidR="00B23882" w:rsidRPr="00570D6B">
        <w:rPr>
          <w:rFonts w:ascii="Arial" w:hAnsi="Arial" w:cs="Arial"/>
          <w:b/>
        </w:rPr>
        <w:t xml:space="preserve">Управление </w:t>
      </w:r>
      <w:r w:rsidR="00026AEA">
        <w:rPr>
          <w:rFonts w:ascii="Arial" w:hAnsi="Arial" w:cs="Arial"/>
          <w:b/>
        </w:rPr>
        <w:t>изменениями</w:t>
      </w:r>
      <w:r w:rsidRPr="00570D6B">
        <w:rPr>
          <w:rFonts w:ascii="Arial" w:hAnsi="Arial" w:cs="Arial"/>
          <w:b/>
        </w:rPr>
        <w:t>»</w:t>
      </w:r>
      <w:r w:rsidR="00026AEA">
        <w:rPr>
          <w:rFonts w:ascii="Arial" w:hAnsi="Arial" w:cs="Arial"/>
          <w:b/>
        </w:rPr>
        <w:t xml:space="preserve"> (</w:t>
      </w:r>
      <w:r w:rsidR="00026AEA">
        <w:rPr>
          <w:rFonts w:ascii="Arial" w:hAnsi="Arial" w:cs="Arial"/>
          <w:b/>
          <w:lang w:val="en-US"/>
        </w:rPr>
        <w:t>Change</w:t>
      </w:r>
      <w:r w:rsidR="00026AEA" w:rsidRPr="00026AEA">
        <w:rPr>
          <w:rFonts w:ascii="Arial" w:hAnsi="Arial" w:cs="Arial"/>
          <w:b/>
        </w:rPr>
        <w:t xml:space="preserve"> </w:t>
      </w:r>
      <w:r w:rsidR="00026AEA">
        <w:rPr>
          <w:rFonts w:ascii="Arial" w:hAnsi="Arial" w:cs="Arial"/>
          <w:b/>
          <w:lang w:val="en-US"/>
        </w:rPr>
        <w:t>management</w:t>
      </w:r>
      <w:r w:rsidR="00026AEA" w:rsidRPr="00026AEA">
        <w:rPr>
          <w:rFonts w:ascii="Arial" w:hAnsi="Arial" w:cs="Arial"/>
          <w:b/>
        </w:rPr>
        <w:t>)</w:t>
      </w:r>
    </w:p>
    <w:p w14:paraId="17C839EC" w14:textId="77777777" w:rsidR="00B23882" w:rsidRPr="00570D6B" w:rsidRDefault="00B23882">
      <w:pPr>
        <w:rPr>
          <w:rFonts w:ascii="Arial" w:hAnsi="Arial" w:cs="Arial"/>
          <w:sz w:val="22"/>
        </w:rPr>
      </w:pPr>
    </w:p>
    <w:p w14:paraId="7762CB74" w14:textId="5481EBCA" w:rsidR="009C1D8A" w:rsidRPr="00570D6B" w:rsidRDefault="00BC08A7" w:rsidP="009C1D8A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Практико-ориентированный межфакультетский учебный курс «</w:t>
      </w:r>
      <w:r w:rsidR="006811D6" w:rsidRPr="00570D6B">
        <w:rPr>
          <w:rFonts w:ascii="Arial" w:hAnsi="Arial" w:cs="Arial"/>
          <w:b/>
          <w:bCs/>
          <w:sz w:val="22"/>
        </w:rPr>
        <w:t xml:space="preserve">Управление </w:t>
      </w:r>
      <w:r w:rsidR="002D40AF" w:rsidRPr="00570D6B">
        <w:rPr>
          <w:rFonts w:ascii="Arial" w:hAnsi="Arial" w:cs="Arial"/>
          <w:b/>
          <w:bCs/>
          <w:sz w:val="22"/>
        </w:rPr>
        <w:t>измен</w:t>
      </w:r>
      <w:r w:rsidR="00026AEA">
        <w:rPr>
          <w:rFonts w:ascii="Arial" w:hAnsi="Arial" w:cs="Arial"/>
          <w:b/>
          <w:bCs/>
          <w:sz w:val="22"/>
        </w:rPr>
        <w:t>иями</w:t>
      </w:r>
      <w:bookmarkStart w:id="0" w:name="_GoBack"/>
      <w:bookmarkEnd w:id="0"/>
      <w:r w:rsidRPr="00570D6B">
        <w:rPr>
          <w:rFonts w:ascii="Arial" w:hAnsi="Arial" w:cs="Arial"/>
          <w:b/>
          <w:bCs/>
          <w:sz w:val="22"/>
        </w:rPr>
        <w:t>»</w:t>
      </w:r>
      <w:r w:rsidRPr="00570D6B">
        <w:rPr>
          <w:rFonts w:ascii="Arial" w:hAnsi="Arial" w:cs="Arial"/>
          <w:sz w:val="22"/>
        </w:rPr>
        <w:t xml:space="preserve"> подготовлен кафедрой </w:t>
      </w:r>
      <w:r w:rsidR="006811D6" w:rsidRPr="00570D6B">
        <w:rPr>
          <w:rFonts w:ascii="Arial" w:hAnsi="Arial" w:cs="Arial"/>
          <w:sz w:val="22"/>
        </w:rPr>
        <w:t xml:space="preserve">«Управления организацией» </w:t>
      </w:r>
      <w:r w:rsidRPr="00570D6B">
        <w:rPr>
          <w:rFonts w:ascii="Arial" w:hAnsi="Arial" w:cs="Arial"/>
          <w:sz w:val="22"/>
        </w:rPr>
        <w:t xml:space="preserve">Экономического факультета МГУ и является образовательной программой </w:t>
      </w:r>
      <w:r w:rsidR="00B2558A" w:rsidRPr="00570D6B">
        <w:rPr>
          <w:rFonts w:ascii="Arial" w:hAnsi="Arial" w:cs="Arial"/>
          <w:sz w:val="22"/>
        </w:rPr>
        <w:t xml:space="preserve">по формированию </w:t>
      </w:r>
      <w:r w:rsidR="006726F8" w:rsidRPr="00570D6B">
        <w:rPr>
          <w:rFonts w:ascii="Arial" w:hAnsi="Arial" w:cs="Arial"/>
          <w:sz w:val="22"/>
        </w:rPr>
        <w:t xml:space="preserve">у студентов как гуманитарных, так и естественно-научных специальностей </w:t>
      </w:r>
      <w:r w:rsidR="00B2558A" w:rsidRPr="00570D6B">
        <w:rPr>
          <w:rFonts w:ascii="Arial" w:hAnsi="Arial" w:cs="Arial"/>
          <w:sz w:val="22"/>
        </w:rPr>
        <w:t>управленческих навыков в условиях постоянно меняющейся внешней и внутренней среды организации.</w:t>
      </w:r>
    </w:p>
    <w:p w14:paraId="24240E3D" w14:textId="3AD24FA6" w:rsidR="001F312C" w:rsidRPr="00570D6B" w:rsidRDefault="001F312C" w:rsidP="00532C1A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Автор и преподавател</w:t>
      </w:r>
      <w:r w:rsidR="002D40AF" w:rsidRPr="00570D6B">
        <w:rPr>
          <w:rFonts w:ascii="Arial" w:hAnsi="Arial" w:cs="Arial"/>
          <w:b/>
          <w:sz w:val="22"/>
        </w:rPr>
        <w:t>ь</w:t>
      </w:r>
      <w:r w:rsidRPr="00570D6B">
        <w:rPr>
          <w:rFonts w:ascii="Arial" w:hAnsi="Arial" w:cs="Arial"/>
          <w:b/>
          <w:sz w:val="22"/>
        </w:rPr>
        <w:t>:</w:t>
      </w:r>
    </w:p>
    <w:p w14:paraId="1642FF9F" w14:textId="539E49A5" w:rsidR="001F312C" w:rsidRPr="00570D6B" w:rsidRDefault="001F312C" w:rsidP="00026AEA">
      <w:pPr>
        <w:ind w:right="-2" w:firstLine="708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Сёмушкина Светлана Рафаиловна, к.э.н., доцент кафедры «Управление предприятием» Экономического факультета МГУ им. М.</w:t>
      </w:r>
      <w:r w:rsidR="002D40AF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В.</w:t>
      </w:r>
      <w:r w:rsidR="002D40AF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Ломоносова</w:t>
      </w:r>
      <w:r w:rsidR="00BD0E5B">
        <w:rPr>
          <w:rFonts w:ascii="Arial" w:hAnsi="Arial" w:cs="Arial"/>
          <w:sz w:val="22"/>
        </w:rPr>
        <w:t>.</w:t>
      </w:r>
    </w:p>
    <w:p w14:paraId="1772BE9E" w14:textId="4AAF689C" w:rsidR="006044E0" w:rsidRPr="00570D6B" w:rsidRDefault="006044E0" w:rsidP="00BD5A4E">
      <w:pPr>
        <w:spacing w:before="360" w:after="120"/>
        <w:ind w:firstLine="708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Параметры программы:</w:t>
      </w:r>
    </w:p>
    <w:p w14:paraId="28076873" w14:textId="6F16DB7C" w:rsidR="00BC08A7" w:rsidRPr="00570D6B" w:rsidRDefault="006044E0" w:rsidP="006044E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Аудиторная нагрузка - </w:t>
      </w:r>
      <w:r w:rsidR="002D40AF" w:rsidRPr="00570D6B">
        <w:rPr>
          <w:rFonts w:ascii="Arial" w:hAnsi="Arial" w:cs="Arial"/>
          <w:sz w:val="22"/>
        </w:rPr>
        <w:t>72</w:t>
      </w:r>
      <w:r w:rsidRPr="00570D6B">
        <w:rPr>
          <w:rFonts w:ascii="Arial" w:hAnsi="Arial" w:cs="Arial"/>
          <w:sz w:val="22"/>
        </w:rPr>
        <w:t xml:space="preserve"> академических часа. Курс включает в себя </w:t>
      </w:r>
      <w:r w:rsidR="00BF7C5D" w:rsidRPr="00570D6B">
        <w:rPr>
          <w:rFonts w:ascii="Arial" w:hAnsi="Arial" w:cs="Arial"/>
          <w:sz w:val="22"/>
        </w:rPr>
        <w:t>14</w:t>
      </w:r>
      <w:r w:rsidRPr="00570D6B">
        <w:rPr>
          <w:rFonts w:ascii="Arial" w:hAnsi="Arial" w:cs="Arial"/>
          <w:sz w:val="22"/>
        </w:rPr>
        <w:t xml:space="preserve"> занятий по 2 акад. </w:t>
      </w:r>
      <w:r w:rsidR="00BF7C5D" w:rsidRPr="00570D6B">
        <w:rPr>
          <w:rFonts w:ascii="Arial" w:hAnsi="Arial" w:cs="Arial"/>
          <w:sz w:val="22"/>
        </w:rPr>
        <w:t>ч</w:t>
      </w:r>
      <w:r w:rsidRPr="00570D6B">
        <w:rPr>
          <w:rFonts w:ascii="Arial" w:hAnsi="Arial" w:cs="Arial"/>
          <w:sz w:val="22"/>
        </w:rPr>
        <w:t>аса</w:t>
      </w:r>
      <w:r w:rsidR="00BF7C5D" w:rsidRPr="00570D6B">
        <w:rPr>
          <w:rFonts w:ascii="Arial" w:hAnsi="Arial" w:cs="Arial"/>
          <w:sz w:val="22"/>
        </w:rPr>
        <w:t xml:space="preserve">, 4 акад. часа консультаций, 2 акад. часа на дифференцированный зачёт и 36 </w:t>
      </w:r>
      <w:r w:rsidR="00AA371D" w:rsidRPr="00570D6B">
        <w:rPr>
          <w:rFonts w:ascii="Arial" w:hAnsi="Arial" w:cs="Arial"/>
          <w:sz w:val="22"/>
        </w:rPr>
        <w:t xml:space="preserve">акад. </w:t>
      </w:r>
      <w:r w:rsidR="00BF7C5D" w:rsidRPr="00570D6B">
        <w:rPr>
          <w:rFonts w:ascii="Arial" w:hAnsi="Arial" w:cs="Arial"/>
          <w:sz w:val="22"/>
        </w:rPr>
        <w:t>часов самостоятельной работы</w:t>
      </w:r>
      <w:r w:rsidRPr="00570D6B">
        <w:rPr>
          <w:rFonts w:ascii="Arial" w:hAnsi="Arial" w:cs="Arial"/>
          <w:sz w:val="22"/>
        </w:rPr>
        <w:t>. Зачет проводится на последнем занятии.</w:t>
      </w:r>
    </w:p>
    <w:p w14:paraId="3F3ECE55" w14:textId="2AC8686B" w:rsidR="00BC08A7" w:rsidRPr="00570D6B" w:rsidRDefault="00BC08A7" w:rsidP="00532C1A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Курс будет полезен студентам, которые</w:t>
      </w:r>
      <w:r w:rsidR="00230D50" w:rsidRPr="00570D6B">
        <w:rPr>
          <w:rFonts w:ascii="Arial" w:hAnsi="Arial" w:cs="Arial"/>
          <w:b/>
          <w:sz w:val="22"/>
        </w:rPr>
        <w:t xml:space="preserve"> хотят</w:t>
      </w:r>
      <w:r w:rsidRPr="00570D6B">
        <w:rPr>
          <w:rFonts w:ascii="Arial" w:hAnsi="Arial" w:cs="Arial"/>
          <w:b/>
          <w:sz w:val="22"/>
        </w:rPr>
        <w:t>:</w:t>
      </w:r>
    </w:p>
    <w:p w14:paraId="677E6273" w14:textId="77777777" w:rsidR="005066FB" w:rsidRPr="00570D6B" w:rsidRDefault="005066FB" w:rsidP="00342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сформировать понимание современных условий функционирования бизнеса;</w:t>
      </w:r>
    </w:p>
    <w:p w14:paraId="7693D23B" w14:textId="77777777" w:rsidR="005066FB" w:rsidRPr="00570D6B" w:rsidRDefault="005066FB" w:rsidP="00506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понять и оценить взаимо</w:t>
      </w:r>
      <w:r w:rsidR="00EE64A2" w:rsidRPr="00570D6B">
        <w:rPr>
          <w:rFonts w:ascii="Arial" w:hAnsi="Arial" w:cs="Arial"/>
          <w:sz w:val="22"/>
        </w:rPr>
        <w:t>связанность и взаимо</w:t>
      </w:r>
      <w:r w:rsidRPr="00570D6B">
        <w:rPr>
          <w:rFonts w:ascii="Arial" w:hAnsi="Arial" w:cs="Arial"/>
          <w:sz w:val="22"/>
        </w:rPr>
        <w:t>зависимость всех бизнес-процессов;</w:t>
      </w:r>
    </w:p>
    <w:p w14:paraId="18662F6B" w14:textId="1ED508A3" w:rsidR="003429DF" w:rsidRPr="00570D6B" w:rsidRDefault="007D6F56" w:rsidP="00C441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научиться гибко реагировать на изменение условий внешней и внутренней среды организации;</w:t>
      </w:r>
    </w:p>
    <w:p w14:paraId="6393ED2A" w14:textId="1FDAE549" w:rsidR="00260451" w:rsidRPr="00570D6B" w:rsidRDefault="00B2558A" w:rsidP="00342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разработать индивидуальную модель действий в условиях </w:t>
      </w:r>
      <w:r w:rsidR="00AA371D" w:rsidRPr="00570D6B">
        <w:rPr>
          <w:rFonts w:ascii="Arial" w:hAnsi="Arial" w:cs="Arial"/>
          <w:sz w:val="22"/>
        </w:rPr>
        <w:t>изменений в компании</w:t>
      </w:r>
      <w:r w:rsidRPr="00570D6B">
        <w:rPr>
          <w:rFonts w:ascii="Arial" w:hAnsi="Arial" w:cs="Arial"/>
          <w:sz w:val="22"/>
        </w:rPr>
        <w:t>;</w:t>
      </w:r>
    </w:p>
    <w:p w14:paraId="3CFE510E" w14:textId="5E3EBEE3" w:rsidR="007D6F56" w:rsidRPr="00570D6B" w:rsidRDefault="007D6F56" w:rsidP="00342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изучить основы мотивации и управления персоналом в условиях </w:t>
      </w:r>
      <w:r w:rsidR="00AA371D" w:rsidRPr="00570D6B">
        <w:rPr>
          <w:rFonts w:ascii="Arial" w:hAnsi="Arial" w:cs="Arial"/>
          <w:sz w:val="22"/>
        </w:rPr>
        <w:t>изменений</w:t>
      </w:r>
      <w:r w:rsidRPr="00570D6B">
        <w:rPr>
          <w:rFonts w:ascii="Arial" w:hAnsi="Arial" w:cs="Arial"/>
          <w:sz w:val="22"/>
        </w:rPr>
        <w:t>;</w:t>
      </w:r>
    </w:p>
    <w:p w14:paraId="0378560A" w14:textId="7B4CF902" w:rsidR="007D6F56" w:rsidRPr="00570D6B" w:rsidRDefault="007D6F56" w:rsidP="008B4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87" w:hanging="187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освоить приемы повышения личной эффективности</w:t>
      </w:r>
      <w:r w:rsidR="00925BB2" w:rsidRPr="00570D6B">
        <w:rPr>
          <w:rFonts w:ascii="Arial" w:hAnsi="Arial" w:cs="Arial"/>
          <w:sz w:val="22"/>
        </w:rPr>
        <w:t>.</w:t>
      </w:r>
    </w:p>
    <w:p w14:paraId="44AE3D63" w14:textId="40CAECFC" w:rsidR="00BC08A7" w:rsidRPr="00570D6B" w:rsidRDefault="00BC08A7" w:rsidP="00570D6B">
      <w:pPr>
        <w:spacing w:before="360" w:after="120"/>
        <w:ind w:left="707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В рамках курса </w:t>
      </w:r>
      <w:r w:rsidR="00925BB2" w:rsidRPr="00570D6B">
        <w:rPr>
          <w:rFonts w:ascii="Arial" w:hAnsi="Arial" w:cs="Arial"/>
          <w:b/>
          <w:sz w:val="22"/>
        </w:rPr>
        <w:t>студенты смогут</w:t>
      </w:r>
      <w:r w:rsidRPr="00570D6B">
        <w:rPr>
          <w:rFonts w:ascii="Arial" w:hAnsi="Arial" w:cs="Arial"/>
          <w:b/>
          <w:sz w:val="22"/>
        </w:rPr>
        <w:t>:</w:t>
      </w:r>
    </w:p>
    <w:p w14:paraId="6B75E876" w14:textId="77777777" w:rsidR="00882C97" w:rsidRPr="00570D6B" w:rsidRDefault="00882C97" w:rsidP="00882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научиться строить модель бизнес-процессов любой компании;</w:t>
      </w:r>
    </w:p>
    <w:p w14:paraId="2563ED7B" w14:textId="785D6C55" w:rsidR="00882C97" w:rsidRPr="00570D6B" w:rsidRDefault="00882C97" w:rsidP="00882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почувствовать себя в роли </w:t>
      </w:r>
      <w:r w:rsidR="00AA371D" w:rsidRPr="00570D6B">
        <w:rPr>
          <w:rFonts w:ascii="Arial" w:hAnsi="Arial" w:cs="Arial"/>
          <w:sz w:val="22"/>
        </w:rPr>
        <w:t xml:space="preserve">менеджера по </w:t>
      </w:r>
      <w:r w:rsidR="00ED48F3" w:rsidRPr="00570D6B">
        <w:rPr>
          <w:rFonts w:ascii="Arial" w:hAnsi="Arial" w:cs="Arial"/>
          <w:sz w:val="22"/>
        </w:rPr>
        <w:t>изменениям;</w:t>
      </w:r>
    </w:p>
    <w:p w14:paraId="059A4FD8" w14:textId="77777777" w:rsidR="00882C97" w:rsidRPr="00570D6B" w:rsidRDefault="00882C97" w:rsidP="00882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поработать в мини-группах над примерами из реальной бизнес-практики;</w:t>
      </w:r>
    </w:p>
    <w:p w14:paraId="0BF5C1E0" w14:textId="0DBBBE9F" w:rsidR="00552B43" w:rsidRPr="00570D6B" w:rsidRDefault="00AE4C1A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понять, </w:t>
      </w:r>
      <w:r w:rsidR="004403D3" w:rsidRPr="00570D6B">
        <w:rPr>
          <w:rFonts w:ascii="Arial" w:hAnsi="Arial" w:cs="Arial"/>
          <w:sz w:val="22"/>
        </w:rPr>
        <w:t>почему одни компании выживают в кризис, а другие погибают;</w:t>
      </w:r>
    </w:p>
    <w:p w14:paraId="6E1B6EE3" w14:textId="6C6E1549" w:rsidR="00F333EB" w:rsidRPr="00570D6B" w:rsidRDefault="00F333EB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узнать, что такое толерантность к </w:t>
      </w:r>
      <w:r w:rsidR="00AA371D" w:rsidRPr="00570D6B">
        <w:rPr>
          <w:rFonts w:ascii="Arial" w:hAnsi="Arial" w:cs="Arial"/>
          <w:sz w:val="22"/>
        </w:rPr>
        <w:t xml:space="preserve">изменениям </w:t>
      </w:r>
      <w:r w:rsidRPr="00570D6B">
        <w:rPr>
          <w:rFonts w:ascii="Arial" w:hAnsi="Arial" w:cs="Arial"/>
          <w:sz w:val="22"/>
        </w:rPr>
        <w:t>и почему она важна;</w:t>
      </w:r>
    </w:p>
    <w:p w14:paraId="2D79E35E" w14:textId="579C3630" w:rsidR="00D015D3" w:rsidRPr="00570D6B" w:rsidRDefault="00D015D3" w:rsidP="00D01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научиться планировать и действовать в условиях </w:t>
      </w:r>
      <w:r w:rsidR="00AA371D" w:rsidRPr="00570D6B">
        <w:rPr>
          <w:rFonts w:ascii="Arial" w:hAnsi="Arial" w:cs="Arial"/>
          <w:sz w:val="22"/>
        </w:rPr>
        <w:t>изменений</w:t>
      </w:r>
      <w:r w:rsidRPr="00570D6B">
        <w:rPr>
          <w:rFonts w:ascii="Arial" w:hAnsi="Arial" w:cs="Arial"/>
          <w:sz w:val="22"/>
        </w:rPr>
        <w:t>;</w:t>
      </w:r>
    </w:p>
    <w:p w14:paraId="7DB4F823" w14:textId="77777777" w:rsidR="00696B49" w:rsidRPr="00570D6B" w:rsidRDefault="00696B49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осознать, что </w:t>
      </w:r>
      <w:r w:rsidR="00AE1C47" w:rsidRPr="00570D6B">
        <w:rPr>
          <w:rFonts w:ascii="Arial" w:hAnsi="Arial" w:cs="Arial"/>
          <w:sz w:val="22"/>
        </w:rPr>
        <w:t>неопределенность и кризисы - это не только вызовы для бизнеса, но и возможности для его развития;</w:t>
      </w:r>
    </w:p>
    <w:p w14:paraId="22A049E2" w14:textId="77777777" w:rsidR="00806A2F" w:rsidRPr="00570D6B" w:rsidRDefault="00806A2F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научиться мотивировать людей </w:t>
      </w:r>
      <w:r w:rsidR="004403D3" w:rsidRPr="00570D6B">
        <w:rPr>
          <w:rFonts w:ascii="Arial" w:hAnsi="Arial" w:cs="Arial"/>
          <w:sz w:val="22"/>
        </w:rPr>
        <w:t>независимо от имеющихся у вас ресурсов;</w:t>
      </w:r>
    </w:p>
    <w:p w14:paraId="7A3F1D9E" w14:textId="77777777" w:rsidR="004403D3" w:rsidRPr="00570D6B" w:rsidRDefault="00D015D3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узнать </w:t>
      </w:r>
      <w:r w:rsidR="008B4E5D" w:rsidRPr="00570D6B">
        <w:rPr>
          <w:rFonts w:ascii="Arial" w:hAnsi="Arial" w:cs="Arial"/>
          <w:sz w:val="22"/>
        </w:rPr>
        <w:t>про современные и будущие тенденции развития бизнеса.</w:t>
      </w:r>
    </w:p>
    <w:p w14:paraId="62603147" w14:textId="77777777" w:rsidR="00BC08A7" w:rsidRPr="00570D6B" w:rsidRDefault="0060084A" w:rsidP="005F3054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Программа включает в себя практический опыт и экспертизу</w:t>
      </w:r>
      <w:r w:rsidR="00BC08A7" w:rsidRPr="00570D6B">
        <w:rPr>
          <w:rFonts w:ascii="Arial" w:hAnsi="Arial" w:cs="Arial"/>
          <w:b/>
          <w:sz w:val="22"/>
        </w:rPr>
        <w:t>:</w:t>
      </w:r>
    </w:p>
    <w:p w14:paraId="1F4F6CCD" w14:textId="77777777" w:rsidR="00BC08A7" w:rsidRPr="00570D6B" w:rsidRDefault="00BC08A7" w:rsidP="00BC0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предпринимател</w:t>
      </w:r>
      <w:r w:rsidR="003429DF" w:rsidRPr="00570D6B">
        <w:rPr>
          <w:rFonts w:ascii="Arial" w:hAnsi="Arial" w:cs="Arial"/>
          <w:sz w:val="22"/>
        </w:rPr>
        <w:t>ей-практиков</w:t>
      </w:r>
      <w:r w:rsidRPr="00570D6B">
        <w:rPr>
          <w:rFonts w:ascii="Arial" w:hAnsi="Arial" w:cs="Arial"/>
          <w:sz w:val="22"/>
        </w:rPr>
        <w:t>;</w:t>
      </w:r>
    </w:p>
    <w:p w14:paraId="450DBF8D" w14:textId="77777777" w:rsidR="003429DF" w:rsidRPr="00570D6B" w:rsidRDefault="003429DF" w:rsidP="00BC0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бизнес-тренеров;</w:t>
      </w:r>
    </w:p>
    <w:p w14:paraId="3B7A5E36" w14:textId="7316CC0A" w:rsidR="00BC08A7" w:rsidRPr="00570D6B" w:rsidRDefault="003429DF" w:rsidP="00BC0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бизнес-консультантов</w:t>
      </w:r>
      <w:r w:rsidR="00BB6D5C">
        <w:rPr>
          <w:rFonts w:ascii="Arial" w:hAnsi="Arial" w:cs="Arial"/>
          <w:sz w:val="22"/>
        </w:rPr>
        <w:t>.</w:t>
      </w:r>
    </w:p>
    <w:p w14:paraId="607D1D39" w14:textId="77777777" w:rsidR="00E82840" w:rsidRPr="00570D6B" w:rsidRDefault="00E82840" w:rsidP="00104335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Концепция курса</w:t>
      </w:r>
    </w:p>
    <w:p w14:paraId="3AD70B38" w14:textId="46717BC0" w:rsidR="00E82840" w:rsidRPr="00570D6B" w:rsidRDefault="00E82840" w:rsidP="00925BB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lastRenderedPageBreak/>
        <w:t>Курс включает</w:t>
      </w:r>
      <w:r w:rsidR="00925BB2" w:rsidRPr="00570D6B">
        <w:rPr>
          <w:rFonts w:ascii="Arial" w:hAnsi="Arial" w:cs="Arial"/>
          <w:sz w:val="22"/>
        </w:rPr>
        <w:t xml:space="preserve"> в себя </w:t>
      </w:r>
      <w:r w:rsidR="00C44198" w:rsidRPr="00570D6B">
        <w:rPr>
          <w:rFonts w:ascii="Arial" w:hAnsi="Arial" w:cs="Arial"/>
          <w:sz w:val="22"/>
        </w:rPr>
        <w:t>четыре</w:t>
      </w:r>
      <w:r w:rsidR="00925BB2" w:rsidRPr="00570D6B">
        <w:rPr>
          <w:rFonts w:ascii="Arial" w:hAnsi="Arial" w:cs="Arial"/>
          <w:sz w:val="22"/>
        </w:rPr>
        <w:t xml:space="preserve"> тематических блока:</w:t>
      </w:r>
    </w:p>
    <w:p w14:paraId="66D63251" w14:textId="2A9053A9" w:rsidR="00E82840" w:rsidRPr="00570D6B" w:rsidRDefault="00063386" w:rsidP="00696B49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1.</w:t>
      </w:r>
      <w:r w:rsidR="00AA371D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С</w:t>
      </w:r>
      <w:r w:rsidR="005F3054" w:rsidRPr="00570D6B">
        <w:rPr>
          <w:rFonts w:ascii="Arial" w:hAnsi="Arial" w:cs="Arial"/>
          <w:sz w:val="22"/>
        </w:rPr>
        <w:t xml:space="preserve">овременные </w:t>
      </w:r>
      <w:r w:rsidR="00230F86" w:rsidRPr="00570D6B">
        <w:rPr>
          <w:rFonts w:ascii="Arial" w:hAnsi="Arial" w:cs="Arial"/>
          <w:sz w:val="22"/>
        </w:rPr>
        <w:t xml:space="preserve">и будущие </w:t>
      </w:r>
      <w:r w:rsidR="005F3054" w:rsidRPr="00570D6B">
        <w:rPr>
          <w:rFonts w:ascii="Arial" w:hAnsi="Arial" w:cs="Arial"/>
          <w:sz w:val="22"/>
        </w:rPr>
        <w:t>условия существования бизнеса</w:t>
      </w:r>
      <w:r w:rsidR="00C139DB" w:rsidRPr="00570D6B">
        <w:rPr>
          <w:rFonts w:ascii="Arial" w:hAnsi="Arial" w:cs="Arial"/>
          <w:sz w:val="22"/>
        </w:rPr>
        <w:t xml:space="preserve">, </w:t>
      </w:r>
      <w:r w:rsidR="00970A9C" w:rsidRPr="00570D6B">
        <w:rPr>
          <w:rFonts w:ascii="Arial" w:hAnsi="Arial" w:cs="Arial"/>
          <w:sz w:val="22"/>
        </w:rPr>
        <w:t xml:space="preserve">построение и механизмы регулирования бизнес-процессов, </w:t>
      </w:r>
      <w:r w:rsidR="00B27019" w:rsidRPr="00570D6B">
        <w:rPr>
          <w:rFonts w:ascii="Arial" w:hAnsi="Arial" w:cs="Arial"/>
          <w:sz w:val="22"/>
        </w:rPr>
        <w:t xml:space="preserve">современные </w:t>
      </w:r>
      <w:r w:rsidR="00970A9C" w:rsidRPr="00570D6B">
        <w:rPr>
          <w:rFonts w:ascii="Arial" w:hAnsi="Arial" w:cs="Arial"/>
          <w:sz w:val="22"/>
        </w:rPr>
        <w:t xml:space="preserve">подходы к стратегическому </w:t>
      </w:r>
      <w:r w:rsidR="00721803" w:rsidRPr="00570D6B">
        <w:rPr>
          <w:rFonts w:ascii="Arial" w:hAnsi="Arial" w:cs="Arial"/>
          <w:sz w:val="22"/>
        </w:rPr>
        <w:t>изменениям</w:t>
      </w:r>
      <w:r w:rsidR="00970A9C" w:rsidRPr="00570D6B">
        <w:rPr>
          <w:rFonts w:ascii="Arial" w:hAnsi="Arial" w:cs="Arial"/>
          <w:sz w:val="22"/>
        </w:rPr>
        <w:t>.</w:t>
      </w:r>
    </w:p>
    <w:p w14:paraId="42553880" w14:textId="659A77FD" w:rsidR="00E82840" w:rsidRPr="00570D6B" w:rsidRDefault="00063386" w:rsidP="00696B49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2. </w:t>
      </w:r>
      <w:r w:rsidR="00511745" w:rsidRPr="00570D6B">
        <w:rPr>
          <w:rFonts w:ascii="Arial" w:hAnsi="Arial" w:cs="Arial"/>
          <w:sz w:val="22"/>
        </w:rPr>
        <w:t>Антикризисные стратегии, м</w:t>
      </w:r>
      <w:r w:rsidR="00230F86" w:rsidRPr="00570D6B">
        <w:rPr>
          <w:rFonts w:ascii="Arial" w:hAnsi="Arial" w:cs="Arial"/>
          <w:sz w:val="22"/>
        </w:rPr>
        <w:t xml:space="preserve">оделирование и </w:t>
      </w:r>
      <w:r w:rsidR="00E82840" w:rsidRPr="00570D6B">
        <w:rPr>
          <w:rFonts w:ascii="Arial" w:hAnsi="Arial" w:cs="Arial"/>
          <w:sz w:val="22"/>
        </w:rPr>
        <w:t xml:space="preserve">управление </w:t>
      </w:r>
      <w:r w:rsidR="00230F86" w:rsidRPr="00570D6B">
        <w:rPr>
          <w:rFonts w:ascii="Arial" w:hAnsi="Arial" w:cs="Arial"/>
          <w:sz w:val="22"/>
        </w:rPr>
        <w:t xml:space="preserve">бизнес-процессами в условиях </w:t>
      </w:r>
      <w:r w:rsidR="00721803" w:rsidRPr="00570D6B">
        <w:rPr>
          <w:rFonts w:ascii="Arial" w:hAnsi="Arial" w:cs="Arial"/>
          <w:sz w:val="22"/>
        </w:rPr>
        <w:t>изменений</w:t>
      </w:r>
      <w:r w:rsidR="00230F86" w:rsidRPr="00570D6B">
        <w:rPr>
          <w:rFonts w:ascii="Arial" w:hAnsi="Arial" w:cs="Arial"/>
          <w:sz w:val="22"/>
        </w:rPr>
        <w:t>;</w:t>
      </w:r>
    </w:p>
    <w:p w14:paraId="5A654FA1" w14:textId="34F4DD59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3. Планирование и </w:t>
      </w:r>
      <w:r w:rsidR="00AA371D" w:rsidRPr="00570D6B">
        <w:rPr>
          <w:rFonts w:ascii="Arial" w:hAnsi="Arial" w:cs="Arial"/>
          <w:sz w:val="22"/>
        </w:rPr>
        <w:t>организация</w:t>
      </w:r>
      <w:r w:rsidRPr="00570D6B">
        <w:rPr>
          <w:rFonts w:ascii="Arial" w:hAnsi="Arial" w:cs="Arial"/>
          <w:sz w:val="22"/>
        </w:rPr>
        <w:t xml:space="preserve"> работы с персоналом</w:t>
      </w:r>
      <w:r w:rsidR="00AA371D" w:rsidRPr="00570D6B">
        <w:rPr>
          <w:rFonts w:ascii="Arial" w:hAnsi="Arial" w:cs="Arial"/>
          <w:sz w:val="22"/>
        </w:rPr>
        <w:t>;</w:t>
      </w:r>
    </w:p>
    <w:p w14:paraId="7BACB81D" w14:textId="6C815105" w:rsidR="00C44198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4. Изменения на базе информационных технологий в эпоху цифровой </w:t>
      </w:r>
      <w:r w:rsidR="00AA371D" w:rsidRPr="00570D6B">
        <w:rPr>
          <w:rFonts w:ascii="Arial" w:hAnsi="Arial" w:cs="Arial"/>
          <w:sz w:val="22"/>
        </w:rPr>
        <w:t>экономики</w:t>
      </w:r>
      <w:r w:rsidRPr="00570D6B">
        <w:rPr>
          <w:rFonts w:ascii="Arial" w:hAnsi="Arial" w:cs="Arial"/>
          <w:sz w:val="22"/>
        </w:rPr>
        <w:t>.</w:t>
      </w:r>
    </w:p>
    <w:p w14:paraId="380E2CB8" w14:textId="77777777" w:rsidR="00640FDC" w:rsidRPr="00570D6B" w:rsidRDefault="00640FDC" w:rsidP="00C44198">
      <w:pPr>
        <w:spacing w:after="120"/>
        <w:rPr>
          <w:rFonts w:ascii="Arial" w:hAnsi="Arial" w:cs="Arial"/>
          <w:sz w:val="22"/>
        </w:rPr>
      </w:pPr>
    </w:p>
    <w:p w14:paraId="4F251B2E" w14:textId="3A8AD5B6" w:rsidR="00104335" w:rsidRPr="00570D6B" w:rsidRDefault="00E82840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>Первый блок</w:t>
      </w:r>
      <w:r w:rsidRPr="00570D6B">
        <w:rPr>
          <w:rFonts w:ascii="Arial" w:hAnsi="Arial" w:cs="Arial"/>
          <w:sz w:val="22"/>
        </w:rPr>
        <w:t xml:space="preserve"> посвящен изучению </w:t>
      </w:r>
      <w:r w:rsidR="00104335" w:rsidRPr="00570D6B">
        <w:rPr>
          <w:rFonts w:ascii="Arial" w:hAnsi="Arial" w:cs="Arial"/>
          <w:sz w:val="22"/>
        </w:rPr>
        <w:t>сложившейся экономической модели и ее функционированию в условиях динамической неопределенности</w:t>
      </w:r>
      <w:r w:rsidR="00063386" w:rsidRPr="00570D6B">
        <w:rPr>
          <w:rFonts w:ascii="Arial" w:hAnsi="Arial" w:cs="Arial"/>
          <w:sz w:val="22"/>
        </w:rPr>
        <w:t xml:space="preserve">, </w:t>
      </w:r>
      <w:r w:rsidR="001C7EF4" w:rsidRPr="00570D6B">
        <w:rPr>
          <w:rFonts w:ascii="Arial" w:hAnsi="Arial" w:cs="Arial"/>
          <w:sz w:val="22"/>
        </w:rPr>
        <w:t>включая внешние и внутренние условия существования бизнеса в России, к</w:t>
      </w:r>
      <w:r w:rsidR="00063386" w:rsidRPr="00570D6B">
        <w:rPr>
          <w:rFonts w:ascii="Arial" w:hAnsi="Arial" w:cs="Arial"/>
          <w:sz w:val="22"/>
        </w:rPr>
        <w:t xml:space="preserve">лючевым экономическим и системным вызовам </w:t>
      </w:r>
      <w:r w:rsidR="00063386" w:rsidRPr="00570D6B">
        <w:rPr>
          <w:rFonts w:ascii="Arial" w:hAnsi="Arial" w:cs="Arial"/>
          <w:sz w:val="22"/>
          <w:lang w:val="en-US"/>
        </w:rPr>
        <w:t>XXI</w:t>
      </w:r>
      <w:r w:rsidR="00063386" w:rsidRPr="00570D6B">
        <w:rPr>
          <w:rFonts w:ascii="Arial" w:hAnsi="Arial" w:cs="Arial"/>
          <w:sz w:val="22"/>
        </w:rPr>
        <w:t xml:space="preserve"> в</w:t>
      </w:r>
      <w:r w:rsidR="00104335" w:rsidRPr="00570D6B">
        <w:rPr>
          <w:rFonts w:ascii="Arial" w:hAnsi="Arial" w:cs="Arial"/>
          <w:sz w:val="22"/>
        </w:rPr>
        <w:t>.</w:t>
      </w:r>
    </w:p>
    <w:p w14:paraId="5D909531" w14:textId="77777777" w:rsidR="00511745" w:rsidRPr="00570D6B" w:rsidRDefault="00E82840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>Второй блок</w:t>
      </w:r>
      <w:r w:rsidRPr="00570D6B">
        <w:rPr>
          <w:rFonts w:ascii="Arial" w:hAnsi="Arial" w:cs="Arial"/>
          <w:sz w:val="22"/>
        </w:rPr>
        <w:t xml:space="preserve"> охватывает </w:t>
      </w:r>
      <w:r w:rsidR="00C139DB" w:rsidRPr="00570D6B">
        <w:rPr>
          <w:rFonts w:ascii="Arial" w:hAnsi="Arial" w:cs="Arial"/>
          <w:sz w:val="22"/>
        </w:rPr>
        <w:t xml:space="preserve">антикризисные </w:t>
      </w:r>
      <w:r w:rsidRPr="00570D6B">
        <w:rPr>
          <w:rFonts w:ascii="Arial" w:hAnsi="Arial" w:cs="Arial"/>
          <w:sz w:val="22"/>
        </w:rPr>
        <w:t xml:space="preserve">методы </w:t>
      </w:r>
      <w:r w:rsidR="00C139DB" w:rsidRPr="00570D6B">
        <w:rPr>
          <w:rFonts w:ascii="Arial" w:hAnsi="Arial" w:cs="Arial"/>
          <w:sz w:val="22"/>
        </w:rPr>
        <w:t>и стратегии</w:t>
      </w:r>
      <w:r w:rsidR="00511745" w:rsidRPr="00570D6B">
        <w:rPr>
          <w:rFonts w:ascii="Arial" w:hAnsi="Arial" w:cs="Arial"/>
          <w:sz w:val="22"/>
        </w:rPr>
        <w:t xml:space="preserve"> бизнеса</w:t>
      </w:r>
      <w:r w:rsidR="00C139DB" w:rsidRPr="00570D6B">
        <w:rPr>
          <w:rFonts w:ascii="Arial" w:hAnsi="Arial" w:cs="Arial"/>
          <w:sz w:val="22"/>
        </w:rPr>
        <w:t xml:space="preserve">, </w:t>
      </w:r>
      <w:r w:rsidR="00511745" w:rsidRPr="00570D6B">
        <w:rPr>
          <w:rFonts w:ascii="Arial" w:hAnsi="Arial" w:cs="Arial"/>
          <w:sz w:val="22"/>
        </w:rPr>
        <w:t>механизмы обеспечения гибкости и адаптации к условиям динамично изменяющейся внешней и внутренней среды организации,</w:t>
      </w:r>
      <w:r w:rsidR="00C553DE" w:rsidRPr="00570D6B">
        <w:rPr>
          <w:rFonts w:ascii="Arial" w:hAnsi="Arial" w:cs="Arial"/>
          <w:sz w:val="22"/>
        </w:rPr>
        <w:t xml:space="preserve"> условия и факторы успешного функционирования организации,</w:t>
      </w:r>
      <w:r w:rsidR="00511745" w:rsidRPr="00570D6B">
        <w:rPr>
          <w:rFonts w:ascii="Arial" w:hAnsi="Arial" w:cs="Arial"/>
          <w:sz w:val="22"/>
        </w:rPr>
        <w:t xml:space="preserve"> </w:t>
      </w:r>
      <w:r w:rsidR="003C4C8C" w:rsidRPr="00570D6B">
        <w:rPr>
          <w:rFonts w:ascii="Arial" w:hAnsi="Arial" w:cs="Arial"/>
          <w:sz w:val="22"/>
        </w:rPr>
        <w:t>инструменты обеспечения достижения запланированных результатов деятельности.</w:t>
      </w:r>
    </w:p>
    <w:p w14:paraId="0EB85EB5" w14:textId="4CC97810" w:rsidR="000E0785" w:rsidRPr="00570D6B" w:rsidRDefault="00E82840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>Третий блок</w:t>
      </w:r>
      <w:r w:rsidRPr="00570D6B">
        <w:rPr>
          <w:rFonts w:ascii="Arial" w:hAnsi="Arial" w:cs="Arial"/>
          <w:sz w:val="22"/>
        </w:rPr>
        <w:t xml:space="preserve"> </w:t>
      </w:r>
      <w:r w:rsidR="000E0785" w:rsidRPr="00570D6B">
        <w:rPr>
          <w:rFonts w:ascii="Arial" w:hAnsi="Arial" w:cs="Arial"/>
          <w:sz w:val="22"/>
        </w:rPr>
        <w:t xml:space="preserve">раскрывает особенности управления, мотивации и развития персонала, в том числе </w:t>
      </w:r>
      <w:r w:rsidR="00C553DE" w:rsidRPr="00570D6B">
        <w:rPr>
          <w:rFonts w:ascii="Arial" w:hAnsi="Arial" w:cs="Arial"/>
          <w:sz w:val="22"/>
        </w:rPr>
        <w:t xml:space="preserve">в условиях </w:t>
      </w:r>
      <w:r w:rsidR="00C44198" w:rsidRPr="00570D6B">
        <w:rPr>
          <w:rFonts w:ascii="Arial" w:hAnsi="Arial" w:cs="Arial"/>
          <w:sz w:val="22"/>
        </w:rPr>
        <w:t>изменений</w:t>
      </w:r>
      <w:r w:rsidR="00C553DE" w:rsidRPr="00570D6B">
        <w:rPr>
          <w:rFonts w:ascii="Arial" w:hAnsi="Arial" w:cs="Arial"/>
          <w:sz w:val="22"/>
        </w:rPr>
        <w:t>,</w:t>
      </w:r>
      <w:r w:rsidR="000E0785" w:rsidRPr="00570D6B">
        <w:rPr>
          <w:rFonts w:ascii="Arial" w:hAnsi="Arial" w:cs="Arial"/>
          <w:sz w:val="22"/>
        </w:rPr>
        <w:t xml:space="preserve"> нехватки ресурсов</w:t>
      </w:r>
      <w:r w:rsidR="00C553DE" w:rsidRPr="00570D6B">
        <w:rPr>
          <w:rFonts w:ascii="Arial" w:hAnsi="Arial" w:cs="Arial"/>
          <w:sz w:val="22"/>
        </w:rPr>
        <w:t xml:space="preserve"> и ограниченности времени, </w:t>
      </w:r>
      <w:r w:rsidR="00B40269" w:rsidRPr="00570D6B">
        <w:rPr>
          <w:rFonts w:ascii="Arial" w:hAnsi="Arial" w:cs="Arial"/>
          <w:sz w:val="22"/>
        </w:rPr>
        <w:t xml:space="preserve">перспективные подходы к организации работы с персоналом, </w:t>
      </w:r>
      <w:r w:rsidR="00C553DE" w:rsidRPr="00570D6B">
        <w:rPr>
          <w:rFonts w:ascii="Arial" w:hAnsi="Arial" w:cs="Arial"/>
          <w:sz w:val="22"/>
        </w:rPr>
        <w:t xml:space="preserve">механизмы повышения </w:t>
      </w:r>
      <w:r w:rsidR="00B40269" w:rsidRPr="00570D6B">
        <w:rPr>
          <w:rFonts w:ascii="Arial" w:hAnsi="Arial" w:cs="Arial"/>
          <w:sz w:val="22"/>
        </w:rPr>
        <w:t>личной эффективности</w:t>
      </w:r>
      <w:r w:rsidR="00570D6B" w:rsidRPr="00570D6B">
        <w:rPr>
          <w:rFonts w:ascii="Arial" w:hAnsi="Arial" w:cs="Arial"/>
          <w:sz w:val="22"/>
        </w:rPr>
        <w:t>; включает</w:t>
      </w:r>
      <w:r w:rsidR="00E66E84" w:rsidRPr="00570D6B">
        <w:rPr>
          <w:rFonts w:ascii="Arial" w:hAnsi="Arial" w:cs="Arial"/>
          <w:sz w:val="22"/>
        </w:rPr>
        <w:t xml:space="preserve"> </w:t>
      </w:r>
      <w:r w:rsidR="00570D6B" w:rsidRPr="00570D6B">
        <w:rPr>
          <w:rFonts w:ascii="Arial" w:hAnsi="Arial" w:cs="Arial"/>
          <w:sz w:val="22"/>
        </w:rPr>
        <w:t>т</w:t>
      </w:r>
      <w:r w:rsidR="00E66E84" w:rsidRPr="00570D6B">
        <w:rPr>
          <w:rFonts w:ascii="Arial" w:hAnsi="Arial" w:cs="Arial"/>
          <w:sz w:val="22"/>
        </w:rPr>
        <w:t>еории организационных изменений и задачи управления персоналом</w:t>
      </w:r>
      <w:r w:rsidR="00570D6B" w:rsidRPr="00570D6B">
        <w:rPr>
          <w:rFonts w:ascii="Arial" w:hAnsi="Arial" w:cs="Arial"/>
          <w:sz w:val="22"/>
        </w:rPr>
        <w:t>, а также раскрывает причины у</w:t>
      </w:r>
      <w:r w:rsidR="00E66E84" w:rsidRPr="00570D6B">
        <w:rPr>
          <w:rFonts w:ascii="Arial" w:hAnsi="Arial" w:cs="Arial"/>
          <w:sz w:val="22"/>
        </w:rPr>
        <w:t>ход</w:t>
      </w:r>
      <w:r w:rsidR="00570D6B" w:rsidRPr="00570D6B">
        <w:rPr>
          <w:rFonts w:ascii="Arial" w:hAnsi="Arial" w:cs="Arial"/>
          <w:sz w:val="22"/>
        </w:rPr>
        <w:t>а</w:t>
      </w:r>
      <w:r w:rsidR="00E66E84" w:rsidRPr="00570D6B">
        <w:rPr>
          <w:rFonts w:ascii="Arial" w:hAnsi="Arial" w:cs="Arial"/>
          <w:sz w:val="22"/>
        </w:rPr>
        <w:t xml:space="preserve"> от кризис-менеджеров к менеджерам по изменениям.</w:t>
      </w:r>
    </w:p>
    <w:p w14:paraId="5215FA6D" w14:textId="40A06734" w:rsidR="00E66E84" w:rsidRPr="00570D6B" w:rsidRDefault="00C44198" w:rsidP="00E66E84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 xml:space="preserve">Четвёртый блок </w:t>
      </w:r>
      <w:r w:rsidR="00570D6B" w:rsidRPr="00570D6B">
        <w:rPr>
          <w:rFonts w:ascii="Arial" w:hAnsi="Arial" w:cs="Arial"/>
          <w:sz w:val="22"/>
        </w:rPr>
        <w:t>раскрывает особенности ц</w:t>
      </w:r>
      <w:r w:rsidR="00E66E84" w:rsidRPr="00570D6B">
        <w:rPr>
          <w:rFonts w:ascii="Arial" w:hAnsi="Arial" w:cs="Arial"/>
          <w:sz w:val="22"/>
        </w:rPr>
        <w:t>ифровизаци</w:t>
      </w:r>
      <w:r w:rsidR="00570D6B" w:rsidRPr="00570D6B">
        <w:rPr>
          <w:rFonts w:ascii="Arial" w:hAnsi="Arial" w:cs="Arial"/>
          <w:sz w:val="22"/>
        </w:rPr>
        <w:t>и</w:t>
      </w:r>
      <w:r w:rsidR="00E66E84" w:rsidRPr="00570D6B">
        <w:rPr>
          <w:rFonts w:ascii="Arial" w:hAnsi="Arial" w:cs="Arial"/>
          <w:sz w:val="22"/>
        </w:rPr>
        <w:t xml:space="preserve"> компани</w:t>
      </w:r>
      <w:r w:rsidR="00570D6B" w:rsidRPr="00570D6B">
        <w:rPr>
          <w:rFonts w:ascii="Arial" w:hAnsi="Arial" w:cs="Arial"/>
          <w:sz w:val="22"/>
        </w:rPr>
        <w:t>й</w:t>
      </w:r>
      <w:r w:rsidR="00E66E84" w:rsidRPr="00570D6B">
        <w:rPr>
          <w:rFonts w:ascii="Arial" w:hAnsi="Arial" w:cs="Arial"/>
          <w:sz w:val="22"/>
        </w:rPr>
        <w:t xml:space="preserve"> и выгоды от успешного введения ИТ-изменений</w:t>
      </w:r>
      <w:r w:rsidR="00570D6B" w:rsidRPr="00570D6B">
        <w:rPr>
          <w:rFonts w:ascii="Arial" w:hAnsi="Arial" w:cs="Arial"/>
          <w:sz w:val="22"/>
        </w:rPr>
        <w:t>, включая описание</w:t>
      </w:r>
      <w:r w:rsidR="00E66E84" w:rsidRPr="00570D6B">
        <w:rPr>
          <w:rFonts w:ascii="Arial" w:hAnsi="Arial" w:cs="Arial"/>
          <w:sz w:val="22"/>
        </w:rPr>
        <w:t xml:space="preserve"> трехступенчат</w:t>
      </w:r>
      <w:r w:rsidR="00570D6B" w:rsidRPr="00570D6B">
        <w:rPr>
          <w:rFonts w:ascii="Arial" w:hAnsi="Arial" w:cs="Arial"/>
          <w:sz w:val="22"/>
        </w:rPr>
        <w:t>ого</w:t>
      </w:r>
      <w:r w:rsidR="00E66E84" w:rsidRPr="00570D6B">
        <w:rPr>
          <w:rFonts w:ascii="Arial" w:hAnsi="Arial" w:cs="Arial"/>
          <w:sz w:val="22"/>
        </w:rPr>
        <w:t xml:space="preserve"> процесс</w:t>
      </w:r>
      <w:r w:rsidR="00570D6B" w:rsidRPr="00570D6B">
        <w:rPr>
          <w:rFonts w:ascii="Arial" w:hAnsi="Arial" w:cs="Arial"/>
          <w:sz w:val="22"/>
        </w:rPr>
        <w:t>а</w:t>
      </w:r>
      <w:r w:rsidR="00E66E84" w:rsidRPr="00570D6B">
        <w:rPr>
          <w:rFonts w:ascii="Arial" w:hAnsi="Arial" w:cs="Arial"/>
          <w:sz w:val="22"/>
        </w:rPr>
        <w:t xml:space="preserve"> перехода к управлению ИТ</w:t>
      </w:r>
      <w:r w:rsidR="00570D6B" w:rsidRPr="00570D6B">
        <w:rPr>
          <w:rFonts w:ascii="Arial" w:hAnsi="Arial" w:cs="Arial"/>
          <w:sz w:val="22"/>
        </w:rPr>
        <w:t>.</w:t>
      </w:r>
      <w:r w:rsidR="00E66E84" w:rsidRPr="00570D6B">
        <w:rPr>
          <w:rFonts w:ascii="Arial" w:hAnsi="Arial" w:cs="Arial"/>
          <w:sz w:val="22"/>
        </w:rPr>
        <w:t xml:space="preserve"> </w:t>
      </w:r>
    </w:p>
    <w:p w14:paraId="00816974" w14:textId="77777777" w:rsidR="00E82840" w:rsidRPr="00570D6B" w:rsidRDefault="00E82840" w:rsidP="00925BB2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Цели курса</w:t>
      </w:r>
    </w:p>
    <w:p w14:paraId="7FB734FE" w14:textId="77777777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-</w:t>
      </w:r>
      <w:r w:rsidR="00B30495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сформировать системное представление о</w:t>
      </w:r>
      <w:r w:rsidR="00B30495" w:rsidRPr="00570D6B">
        <w:rPr>
          <w:rFonts w:ascii="Arial" w:hAnsi="Arial" w:cs="Arial"/>
          <w:sz w:val="22"/>
        </w:rPr>
        <w:t xml:space="preserve"> бизнес-процессах как основе жизнедеятельности организации</w:t>
      </w:r>
      <w:r w:rsidRPr="00570D6B">
        <w:rPr>
          <w:rFonts w:ascii="Arial" w:hAnsi="Arial" w:cs="Arial"/>
          <w:sz w:val="22"/>
        </w:rPr>
        <w:t>;</w:t>
      </w:r>
    </w:p>
    <w:p w14:paraId="3278FAC6" w14:textId="77777777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-</w:t>
      </w:r>
      <w:r w:rsidR="004E70D8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с</w:t>
      </w:r>
      <w:r w:rsidR="004E70D8" w:rsidRPr="00570D6B">
        <w:rPr>
          <w:rFonts w:ascii="Arial" w:hAnsi="Arial" w:cs="Arial"/>
          <w:sz w:val="22"/>
        </w:rPr>
        <w:t>формирова</w:t>
      </w:r>
      <w:r w:rsidRPr="00570D6B">
        <w:rPr>
          <w:rFonts w:ascii="Arial" w:hAnsi="Arial" w:cs="Arial"/>
          <w:sz w:val="22"/>
        </w:rPr>
        <w:t>ть</w:t>
      </w:r>
      <w:r w:rsidR="004E70D8" w:rsidRPr="00570D6B">
        <w:rPr>
          <w:rFonts w:ascii="Arial" w:hAnsi="Arial" w:cs="Arial"/>
          <w:sz w:val="22"/>
        </w:rPr>
        <w:t xml:space="preserve"> </w:t>
      </w:r>
      <w:r w:rsidR="00B30495" w:rsidRPr="00570D6B">
        <w:rPr>
          <w:rFonts w:ascii="Arial" w:hAnsi="Arial" w:cs="Arial"/>
          <w:sz w:val="22"/>
        </w:rPr>
        <w:t xml:space="preserve">и развить </w:t>
      </w:r>
      <w:r w:rsidR="004E70D8" w:rsidRPr="00570D6B">
        <w:rPr>
          <w:rFonts w:ascii="Arial" w:hAnsi="Arial" w:cs="Arial"/>
          <w:sz w:val="22"/>
        </w:rPr>
        <w:t>практически</w:t>
      </w:r>
      <w:r w:rsidRPr="00570D6B">
        <w:rPr>
          <w:rFonts w:ascii="Arial" w:hAnsi="Arial" w:cs="Arial"/>
          <w:sz w:val="22"/>
        </w:rPr>
        <w:t>е</w:t>
      </w:r>
      <w:r w:rsidR="004E70D8" w:rsidRPr="00570D6B">
        <w:rPr>
          <w:rFonts w:ascii="Arial" w:hAnsi="Arial" w:cs="Arial"/>
          <w:sz w:val="22"/>
        </w:rPr>
        <w:t xml:space="preserve"> навык</w:t>
      </w:r>
      <w:r w:rsidRPr="00570D6B">
        <w:rPr>
          <w:rFonts w:ascii="Arial" w:hAnsi="Arial" w:cs="Arial"/>
          <w:sz w:val="22"/>
        </w:rPr>
        <w:t>и</w:t>
      </w:r>
      <w:r w:rsidR="004E70D8" w:rsidRPr="00570D6B">
        <w:rPr>
          <w:rFonts w:ascii="Arial" w:hAnsi="Arial" w:cs="Arial"/>
          <w:sz w:val="22"/>
        </w:rPr>
        <w:t xml:space="preserve"> в сфере выстраивания и управления бизнес-процессами, обеспечения их эффективности</w:t>
      </w:r>
      <w:r w:rsidRPr="00570D6B">
        <w:rPr>
          <w:rFonts w:ascii="Arial" w:hAnsi="Arial" w:cs="Arial"/>
          <w:sz w:val="22"/>
        </w:rPr>
        <w:t>;</w:t>
      </w:r>
    </w:p>
    <w:p w14:paraId="66393EBE" w14:textId="4EDDB17E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- дать представление об основах </w:t>
      </w:r>
      <w:r w:rsidR="004E70D8" w:rsidRPr="00570D6B">
        <w:rPr>
          <w:rFonts w:ascii="Arial" w:hAnsi="Arial" w:cs="Arial"/>
          <w:sz w:val="22"/>
        </w:rPr>
        <w:t>стратегическ</w:t>
      </w:r>
      <w:r w:rsidR="00570D6B" w:rsidRPr="00570D6B">
        <w:rPr>
          <w:rFonts w:ascii="Arial" w:hAnsi="Arial" w:cs="Arial"/>
          <w:sz w:val="22"/>
        </w:rPr>
        <w:t>их изменений</w:t>
      </w:r>
      <w:r w:rsidRPr="00570D6B">
        <w:rPr>
          <w:rFonts w:ascii="Arial" w:hAnsi="Arial" w:cs="Arial"/>
          <w:sz w:val="22"/>
        </w:rPr>
        <w:t>;</w:t>
      </w:r>
    </w:p>
    <w:p w14:paraId="3D28DD6F" w14:textId="49F26C04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- привить понимание </w:t>
      </w:r>
      <w:r w:rsidR="00570D6B">
        <w:rPr>
          <w:rFonts w:ascii="Arial" w:hAnsi="Arial" w:cs="Arial"/>
          <w:sz w:val="22"/>
        </w:rPr>
        <w:t>изменений</w:t>
      </w:r>
      <w:r w:rsidRPr="00570D6B">
        <w:rPr>
          <w:rFonts w:ascii="Arial" w:hAnsi="Arial" w:cs="Arial"/>
          <w:sz w:val="22"/>
        </w:rPr>
        <w:t xml:space="preserve"> бизнес-среды, ее внешних и внутренних условий</w:t>
      </w:r>
      <w:r w:rsidR="00523B67" w:rsidRPr="00570D6B">
        <w:rPr>
          <w:rFonts w:ascii="Arial" w:hAnsi="Arial" w:cs="Arial"/>
          <w:sz w:val="22"/>
        </w:rPr>
        <w:t>, а также необходимости развития толерантности к меняющимся условиям окружающей среды как залога успешного функционирования бизнеса</w:t>
      </w:r>
      <w:r w:rsidRPr="00570D6B">
        <w:rPr>
          <w:rFonts w:ascii="Arial" w:hAnsi="Arial" w:cs="Arial"/>
          <w:sz w:val="22"/>
        </w:rPr>
        <w:t>;</w:t>
      </w:r>
    </w:p>
    <w:p w14:paraId="67AC36B9" w14:textId="708AD857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обосновать актуальность а</w:t>
      </w:r>
      <w:r w:rsidR="00C44198" w:rsidRPr="00570D6B">
        <w:rPr>
          <w:rFonts w:ascii="Arial" w:hAnsi="Arial" w:cs="Arial"/>
          <w:sz w:val="22"/>
        </w:rPr>
        <w:t>нализ</w:t>
      </w:r>
      <w:r>
        <w:rPr>
          <w:rFonts w:ascii="Arial" w:hAnsi="Arial" w:cs="Arial"/>
          <w:sz w:val="22"/>
        </w:rPr>
        <w:t>а</w:t>
      </w:r>
      <w:r w:rsidR="00C44198" w:rsidRPr="00570D6B">
        <w:rPr>
          <w:rFonts w:ascii="Arial" w:hAnsi="Arial" w:cs="Arial"/>
          <w:sz w:val="22"/>
        </w:rPr>
        <w:t xml:space="preserve"> и исследова</w:t>
      </w:r>
      <w:r>
        <w:rPr>
          <w:rFonts w:ascii="Arial" w:hAnsi="Arial" w:cs="Arial"/>
          <w:sz w:val="22"/>
        </w:rPr>
        <w:t>ния</w:t>
      </w:r>
      <w:r w:rsidR="00C44198" w:rsidRPr="00570D6B">
        <w:rPr>
          <w:rFonts w:ascii="Arial" w:hAnsi="Arial" w:cs="Arial"/>
          <w:sz w:val="22"/>
        </w:rPr>
        <w:t xml:space="preserve"> особенност</w:t>
      </w:r>
      <w:r>
        <w:rPr>
          <w:rFonts w:ascii="Arial" w:hAnsi="Arial" w:cs="Arial"/>
          <w:sz w:val="22"/>
        </w:rPr>
        <w:t>ей</w:t>
      </w:r>
      <w:r w:rsidR="00C44198" w:rsidRPr="00570D6B">
        <w:rPr>
          <w:rFonts w:ascii="Arial" w:hAnsi="Arial" w:cs="Arial"/>
          <w:sz w:val="22"/>
        </w:rPr>
        <w:t xml:space="preserve"> организационных преобразований в результате перехода на новую технологию</w:t>
      </w:r>
      <w:r>
        <w:rPr>
          <w:rFonts w:ascii="Arial" w:hAnsi="Arial" w:cs="Arial"/>
          <w:sz w:val="22"/>
        </w:rPr>
        <w:t>;</w:t>
      </w:r>
    </w:p>
    <w:p w14:paraId="54BC3C49" w14:textId="33CE89FC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научить</w:t>
      </w:r>
      <w:r w:rsidR="00C44198" w:rsidRPr="00570D6B">
        <w:rPr>
          <w:rFonts w:ascii="Arial" w:hAnsi="Arial" w:cs="Arial"/>
          <w:sz w:val="22"/>
        </w:rPr>
        <w:t xml:space="preserve"> использовать в практической деятельности организаций информацию, полученную в результате маркетинговых исследований и бенчмаркинга</w:t>
      </w:r>
      <w:r>
        <w:rPr>
          <w:rFonts w:ascii="Arial" w:hAnsi="Arial" w:cs="Arial"/>
          <w:sz w:val="22"/>
        </w:rPr>
        <w:t>;</w:t>
      </w:r>
    </w:p>
    <w:p w14:paraId="546197A2" w14:textId="70E9ACFE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сформировать представление о необходимости с</w:t>
      </w:r>
      <w:r w:rsidR="00C44198" w:rsidRPr="00570D6B">
        <w:rPr>
          <w:rFonts w:ascii="Arial" w:hAnsi="Arial" w:cs="Arial"/>
          <w:sz w:val="22"/>
        </w:rPr>
        <w:t>тимулирова</w:t>
      </w:r>
      <w:r>
        <w:rPr>
          <w:rFonts w:ascii="Arial" w:hAnsi="Arial" w:cs="Arial"/>
          <w:sz w:val="22"/>
        </w:rPr>
        <w:t>ния</w:t>
      </w:r>
      <w:r w:rsidR="00C44198" w:rsidRPr="00570D6B">
        <w:rPr>
          <w:rFonts w:ascii="Arial" w:hAnsi="Arial" w:cs="Arial"/>
          <w:sz w:val="22"/>
        </w:rPr>
        <w:t xml:space="preserve"> и вовле</w:t>
      </w:r>
      <w:r>
        <w:rPr>
          <w:rFonts w:ascii="Arial" w:hAnsi="Arial" w:cs="Arial"/>
          <w:sz w:val="22"/>
        </w:rPr>
        <w:t>чения</w:t>
      </w:r>
      <w:r w:rsidR="00C44198" w:rsidRPr="00570D6B">
        <w:rPr>
          <w:rFonts w:ascii="Arial" w:hAnsi="Arial" w:cs="Arial"/>
          <w:sz w:val="22"/>
        </w:rPr>
        <w:t xml:space="preserve"> сотрудников в процесс непрерывных улучшений, связанных с организационными изменениями</w:t>
      </w:r>
      <w:r>
        <w:rPr>
          <w:rFonts w:ascii="Arial" w:hAnsi="Arial" w:cs="Arial"/>
          <w:sz w:val="22"/>
        </w:rPr>
        <w:t>;</w:t>
      </w:r>
    </w:p>
    <w:p w14:paraId="3F02F6E5" w14:textId="7AC92AB9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научить с</w:t>
      </w:r>
      <w:r w:rsidR="00C44198" w:rsidRPr="00570D6B">
        <w:rPr>
          <w:rFonts w:ascii="Arial" w:hAnsi="Arial" w:cs="Arial"/>
          <w:sz w:val="22"/>
        </w:rPr>
        <w:t xml:space="preserve">овершенствовать бизнес – </w:t>
      </w:r>
      <w:r>
        <w:rPr>
          <w:rFonts w:ascii="Arial" w:hAnsi="Arial" w:cs="Arial"/>
          <w:sz w:val="22"/>
        </w:rPr>
        <w:t xml:space="preserve">использовать </w:t>
      </w:r>
      <w:r w:rsidR="00C44198" w:rsidRPr="00570D6B">
        <w:rPr>
          <w:rFonts w:ascii="Arial" w:hAnsi="Arial" w:cs="Arial"/>
          <w:sz w:val="22"/>
        </w:rPr>
        <w:t>процессы, направленные на внедрение инновационных процессов</w:t>
      </w:r>
      <w:r>
        <w:rPr>
          <w:rFonts w:ascii="Arial" w:hAnsi="Arial" w:cs="Arial"/>
          <w:sz w:val="22"/>
        </w:rPr>
        <w:t>.</w:t>
      </w:r>
    </w:p>
    <w:p w14:paraId="6FC68F3F" w14:textId="77777777" w:rsidR="00C44198" w:rsidRPr="00570D6B" w:rsidRDefault="00C44198" w:rsidP="009F4A82">
      <w:pPr>
        <w:spacing w:after="120"/>
        <w:rPr>
          <w:rFonts w:ascii="Arial" w:hAnsi="Arial" w:cs="Arial"/>
          <w:sz w:val="22"/>
        </w:rPr>
      </w:pPr>
    </w:p>
    <w:p w14:paraId="2F725ED8" w14:textId="5DC9A002" w:rsidR="00C44198" w:rsidRPr="00570D6B" w:rsidRDefault="00C44198" w:rsidP="00570D6B">
      <w:pPr>
        <w:spacing w:after="120"/>
        <w:ind w:firstLine="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ab/>
        <w:t xml:space="preserve">Место дисциплины в структуре основной образовательной программы (ООП) подготовки бакалавра: </w:t>
      </w:r>
    </w:p>
    <w:p w14:paraId="51AD6127" w14:textId="77777777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Дисциплина опирается на знания, полученными студентами в курсах «Менеджмент».</w:t>
      </w:r>
    </w:p>
    <w:p w14:paraId="03750976" w14:textId="7E035021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Знания и навыки, полученные студентами в ходе изучения дисциплины, могут быть использованы при изучении курсов: «Управление инновационным процессом», «Управление персоналом», «Основы менеджмента», «Стратегический менеджмент»</w:t>
      </w:r>
    </w:p>
    <w:p w14:paraId="3BF8A3BF" w14:textId="77777777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В курсе представлены различные модели, технологии и инструменты, которые помогут эффективно проводить перемены в бизнесе и находить выход из любой проблемной ситуации.</w:t>
      </w:r>
    </w:p>
    <w:p w14:paraId="4CAEB2D9" w14:textId="77777777" w:rsidR="00E82840" w:rsidRPr="00570D6B" w:rsidRDefault="00E82840" w:rsidP="00925BB2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Методы обучения</w:t>
      </w:r>
    </w:p>
    <w:p w14:paraId="65100E37" w14:textId="77777777" w:rsidR="00E82840" w:rsidRPr="00570D6B" w:rsidRDefault="008E65A8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Основными</w:t>
      </w:r>
      <w:r w:rsidR="00E82840" w:rsidRPr="00570D6B">
        <w:rPr>
          <w:rFonts w:ascii="Arial" w:hAnsi="Arial" w:cs="Arial"/>
          <w:sz w:val="22"/>
        </w:rPr>
        <w:t xml:space="preserve"> методами обучения являются: интерактивные </w:t>
      </w:r>
      <w:r w:rsidRPr="00570D6B">
        <w:rPr>
          <w:rFonts w:ascii="Arial" w:hAnsi="Arial" w:cs="Arial"/>
          <w:sz w:val="22"/>
        </w:rPr>
        <w:t>лекции</w:t>
      </w:r>
      <w:r w:rsidR="00E82840" w:rsidRPr="00570D6B">
        <w:rPr>
          <w:rFonts w:ascii="Arial" w:hAnsi="Arial" w:cs="Arial"/>
          <w:sz w:val="22"/>
        </w:rPr>
        <w:t xml:space="preserve">, </w:t>
      </w:r>
      <w:r w:rsidRPr="00570D6B">
        <w:rPr>
          <w:rFonts w:ascii="Arial" w:hAnsi="Arial" w:cs="Arial"/>
          <w:sz w:val="22"/>
        </w:rPr>
        <w:t xml:space="preserve">разбор реальных бизнес-практик, </w:t>
      </w:r>
      <w:r w:rsidR="00E82840" w:rsidRPr="00570D6B">
        <w:rPr>
          <w:rFonts w:ascii="Arial" w:hAnsi="Arial" w:cs="Arial"/>
          <w:sz w:val="22"/>
        </w:rPr>
        <w:t xml:space="preserve">выполнение практических заданий в аудитории, </w:t>
      </w:r>
      <w:r w:rsidRPr="00570D6B">
        <w:rPr>
          <w:rFonts w:ascii="Arial" w:hAnsi="Arial" w:cs="Arial"/>
          <w:sz w:val="22"/>
        </w:rPr>
        <w:t xml:space="preserve">бизнес-игры, </w:t>
      </w:r>
      <w:r w:rsidR="00E82840" w:rsidRPr="00570D6B">
        <w:rPr>
          <w:rFonts w:ascii="Arial" w:hAnsi="Arial" w:cs="Arial"/>
          <w:sz w:val="22"/>
        </w:rPr>
        <w:t>самостоятельное изучение студентами литературы и выполнение домашних заданий</w:t>
      </w:r>
      <w:r w:rsidR="0060084A" w:rsidRPr="00570D6B">
        <w:rPr>
          <w:rFonts w:ascii="Arial" w:hAnsi="Arial" w:cs="Arial"/>
          <w:sz w:val="22"/>
        </w:rPr>
        <w:t>.</w:t>
      </w:r>
    </w:p>
    <w:p w14:paraId="33FE3696" w14:textId="77777777" w:rsidR="00EF1DA7" w:rsidRPr="00570D6B" w:rsidRDefault="00EF1DA7" w:rsidP="009F4A82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Темы и краткое содержание лекций</w:t>
      </w:r>
    </w:p>
    <w:p w14:paraId="3A278FA8" w14:textId="73F34217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ТЕМА 1.</w:t>
      </w:r>
      <w:r w:rsidR="001E70B4">
        <w:rPr>
          <w:rFonts w:ascii="Arial" w:hAnsi="Arial" w:cs="Arial"/>
          <w:b/>
          <w:sz w:val="22"/>
        </w:rPr>
        <w:t xml:space="preserve"> </w:t>
      </w:r>
      <w:r w:rsidR="001E70B4" w:rsidRPr="00570D6B">
        <w:rPr>
          <w:rFonts w:ascii="Arial" w:hAnsi="Arial" w:cs="Arial"/>
          <w:b/>
          <w:sz w:val="22"/>
        </w:rPr>
        <w:t>Введение в курс. Современные технологии управления в условиях изменения.</w:t>
      </w:r>
    </w:p>
    <w:p w14:paraId="2B201636" w14:textId="5A1005FD" w:rsidR="00570D6B" w:rsidRPr="00BC5513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>Принципы организационных изменений. Процесс проведения изменений. Три стадии изменения (равновесие; хаос; повторная интеграция).</w:t>
      </w:r>
      <w:r w:rsidR="001E70B4">
        <w:rPr>
          <w:rFonts w:ascii="Arial" w:hAnsi="Arial" w:cs="Arial"/>
          <w:bCs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 xml:space="preserve">Концепция организационного развития на базе «трёх состояний». Роль руководства в управлении преобразованиями в организации. </w:t>
      </w:r>
    </w:p>
    <w:p w14:paraId="0900E5CB" w14:textId="4A53DC65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2. </w:t>
      </w:r>
      <w:r w:rsidR="001E70B4" w:rsidRPr="00570D6B">
        <w:rPr>
          <w:rFonts w:ascii="Arial" w:hAnsi="Arial" w:cs="Arial"/>
          <w:b/>
          <w:sz w:val="22"/>
        </w:rPr>
        <w:t>Особенности реализации и этические проблемы проведения процесса управления изменениями</w:t>
      </w:r>
      <w:r w:rsidR="001E70B4">
        <w:rPr>
          <w:rFonts w:ascii="Arial" w:hAnsi="Arial" w:cs="Arial"/>
          <w:b/>
          <w:sz w:val="22"/>
        </w:rPr>
        <w:t>.</w:t>
      </w:r>
    </w:p>
    <w:p w14:paraId="782994D7" w14:textId="60910B8A" w:rsidR="00570D6B" w:rsidRPr="00570D6B" w:rsidRDefault="00570D6B" w:rsidP="00BC5513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Системы норм, определяющие действия человека или организации в период организационных изменений (законодательная, этическая, система свободы выбора). Критерии принятия этических решений. Факторы, определяющие этический выбор. Стадии морального развития личности в процессе принятия изменений. Этическое лидерство. Морально-этические проблемы при принятии решений. Баланс личных и общественных интересов.</w:t>
      </w:r>
    </w:p>
    <w:p w14:paraId="11970198" w14:textId="0E87B688" w:rsidR="001E70B4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3. </w:t>
      </w:r>
      <w:r w:rsidR="001E70B4" w:rsidRPr="00570D6B">
        <w:rPr>
          <w:rFonts w:ascii="Arial" w:hAnsi="Arial" w:cs="Arial"/>
          <w:b/>
          <w:sz w:val="22"/>
        </w:rPr>
        <w:t>Командные изменения</w:t>
      </w:r>
      <w:r w:rsidRPr="00570D6B">
        <w:rPr>
          <w:rFonts w:ascii="Arial" w:hAnsi="Arial" w:cs="Arial"/>
          <w:sz w:val="22"/>
        </w:rPr>
        <w:t>.</w:t>
      </w:r>
      <w:r w:rsidRPr="00570D6B">
        <w:rPr>
          <w:rFonts w:ascii="Arial" w:hAnsi="Arial" w:cs="Arial"/>
          <w:b/>
          <w:sz w:val="22"/>
        </w:rPr>
        <w:t xml:space="preserve"> </w:t>
      </w:r>
    </w:p>
    <w:p w14:paraId="2483709F" w14:textId="1332BD5B" w:rsidR="00570D6B" w:rsidRPr="00570D6B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sz w:val="22"/>
        </w:rPr>
        <w:t xml:space="preserve">Способы инициирования и адаптации команды к организационным изменениям. Группа и когда она становится командой. Вопросы руководства при командном изменении. Влияние индивидуумов на динамику команды. </w:t>
      </w:r>
      <w:r w:rsidRPr="00570D6B">
        <w:rPr>
          <w:rFonts w:ascii="Arial" w:hAnsi="Arial" w:cs="Arial"/>
          <w:bCs/>
          <w:sz w:val="22"/>
        </w:rPr>
        <w:t>Модель формирования и развития команды.  Доминирующее влияние команды.</w:t>
      </w:r>
      <w:r w:rsidRPr="00570D6B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>Основные определения (цель команды; лидер(ы);</w:t>
      </w:r>
      <w:r w:rsidR="001E70B4">
        <w:rPr>
          <w:rFonts w:ascii="Arial" w:hAnsi="Arial" w:cs="Arial"/>
          <w:bCs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 xml:space="preserve">состав; взаимодействие). Группа и команда. 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>Модель команды.</w:t>
      </w:r>
    </w:p>
    <w:p w14:paraId="618451C3" w14:textId="77777777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ТЕМА 4. Модели организационных изменений</w:t>
      </w:r>
    </w:p>
    <w:p w14:paraId="684D6210" w14:textId="74CAE4B7" w:rsidR="00570D6B" w:rsidRPr="00BC5513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 xml:space="preserve">Организация как система. Модель организационного развития Л. Данко. Этапы развития и кризисы роста бизнеса (по Л. Грейнеру). «Силовое поле». Причины сопротивления изменениям. Универсальные методы преодоления сопротивления </w:t>
      </w:r>
      <w:r w:rsidRPr="00570D6B">
        <w:rPr>
          <w:rFonts w:ascii="Arial" w:hAnsi="Arial" w:cs="Arial"/>
          <w:bCs/>
          <w:sz w:val="22"/>
        </w:rPr>
        <w:lastRenderedPageBreak/>
        <w:t xml:space="preserve">изменениям. Проблема сопротивления переменам. Модель управления изменениями </w:t>
      </w:r>
      <w:r w:rsidRPr="00570D6B">
        <w:rPr>
          <w:rFonts w:ascii="Arial" w:hAnsi="Arial" w:cs="Arial"/>
          <w:bCs/>
          <w:sz w:val="22"/>
          <w:lang w:val="en-US"/>
        </w:rPr>
        <w:t>EASIER</w:t>
      </w:r>
      <w:r w:rsidRPr="00570D6B">
        <w:rPr>
          <w:rFonts w:ascii="Arial" w:hAnsi="Arial" w:cs="Arial"/>
          <w:bCs/>
          <w:sz w:val="22"/>
        </w:rPr>
        <w:t>. «Шаги» Коттера. Формула изменений (Бекхард и Харрис).</w:t>
      </w:r>
    </w:p>
    <w:p w14:paraId="1691E2E5" w14:textId="77777777" w:rsidR="001E70B4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5. Управление изменениями. Сопротивление организационным изменениям. </w:t>
      </w:r>
    </w:p>
    <w:p w14:paraId="6332696E" w14:textId="07133AC3" w:rsidR="00570D6B" w:rsidRPr="00BC5513" w:rsidRDefault="00570D6B" w:rsidP="00BC5513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sz w:val="22"/>
        </w:rPr>
        <w:t xml:space="preserve">Роль руководителей в управлении изменениями. Руководство на различных этапах изменений. </w:t>
      </w:r>
      <w:r w:rsidRPr="00570D6B">
        <w:rPr>
          <w:rFonts w:ascii="Arial" w:hAnsi="Arial" w:cs="Arial"/>
          <w:bCs/>
          <w:sz w:val="22"/>
        </w:rPr>
        <w:t>Теории организационных изменений и задачи управления персоналом. Типы руководителей-инноваторов</w:t>
      </w:r>
      <w:r w:rsidRPr="00570D6B">
        <w:rPr>
          <w:rFonts w:ascii="Arial" w:hAnsi="Arial" w:cs="Arial"/>
          <w:sz w:val="22"/>
        </w:rPr>
        <w:t xml:space="preserve"> Управление сопротивлением. Противодействие (П. Кин). Управление «На сцене» и «За кулисами». «Сценические» действия. «Закулисная» деятельность. Преодоление сопротивления преобразований. Влияние инновационного процесса и цифровой экономики на организационные изменения и преодоления их. Причины сопротивления переменным. Преодоление сопротивления изменениям.</w:t>
      </w:r>
    </w:p>
    <w:p w14:paraId="200393C1" w14:textId="49A5B950" w:rsidR="00570D6B" w:rsidRPr="00570D6B" w:rsidRDefault="00570D6B" w:rsidP="00570D6B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sz w:val="22"/>
        </w:rPr>
        <w:t>ТЕМА 6</w:t>
      </w:r>
      <w:r w:rsidRPr="00570D6B">
        <w:rPr>
          <w:rFonts w:ascii="Arial" w:hAnsi="Arial" w:cs="Arial"/>
          <w:sz w:val="22"/>
        </w:rPr>
        <w:t xml:space="preserve">. </w:t>
      </w:r>
      <w:r w:rsidRPr="00570D6B">
        <w:rPr>
          <w:rFonts w:ascii="Arial" w:hAnsi="Arial" w:cs="Arial"/>
          <w:b/>
          <w:sz w:val="22"/>
        </w:rPr>
        <w:t>Интегрированный подход к реформированию компании. Процесс слияния и поглощения</w:t>
      </w:r>
    </w:p>
    <w:p w14:paraId="4B6A1D20" w14:textId="0870271B" w:rsidR="00570D6B" w:rsidRPr="00BC5513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 xml:space="preserve">Интегрированный подход к реформированию компании. Этапы реинжиринга бизнеса. Базовая версия процесса реструктуризации предприятия. Разработка концепции реструктуризации. Программа реструктуризации. Влияние сокращения в компании. Четырехступенчатая модель сплочения команды. Волны слияний и поглощений. Факторы и причины слияний и поглощений. Изменение корпоративной культуры вследствие слияний и поглощений. Управление индивидуумами и </w:t>
      </w:r>
      <w:r w:rsidR="001E70B4" w:rsidRPr="00570D6B">
        <w:rPr>
          <w:rFonts w:ascii="Arial" w:hAnsi="Arial" w:cs="Arial"/>
          <w:bCs/>
          <w:sz w:val="22"/>
        </w:rPr>
        <w:t>командой при</w:t>
      </w:r>
      <w:r w:rsidRPr="00570D6B">
        <w:rPr>
          <w:rFonts w:ascii="Arial" w:hAnsi="Arial" w:cs="Arial"/>
          <w:bCs/>
          <w:sz w:val="22"/>
        </w:rPr>
        <w:t xml:space="preserve"> слияниях и поглощениях. Человеческий фактор. Использование модели Коттера при слияниях и поглощениях. Распределение ответственности в процессе интеграции.</w:t>
      </w:r>
    </w:p>
    <w:p w14:paraId="40EC30F0" w14:textId="77777777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bCs/>
          <w:sz w:val="22"/>
        </w:rPr>
        <w:t>Т</w:t>
      </w:r>
      <w:r w:rsidRPr="00570D6B">
        <w:rPr>
          <w:rFonts w:ascii="Arial" w:hAnsi="Arial" w:cs="Arial"/>
          <w:b/>
          <w:sz w:val="22"/>
        </w:rPr>
        <w:t>ЕМА 7.</w:t>
      </w:r>
      <w:r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b/>
          <w:sz w:val="22"/>
        </w:rPr>
        <w:t>Влияние корпоративной культуры на готовность к изменениям.</w:t>
      </w:r>
    </w:p>
    <w:p w14:paraId="626F89B3" w14:textId="32BD671F" w:rsidR="00570D6B" w:rsidRPr="00BC5513" w:rsidRDefault="00570D6B" w:rsidP="00BC5513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Cs/>
          <w:sz w:val="22"/>
        </w:rPr>
        <w:t xml:space="preserve">Уровни культуры (Э. Шайн). Культура и стратегия. Руководящие принципы для успешного изменения корпоративной культуры. Модель организационной культуры Дэнисона. Подход к изменению культуры. Значимость элементов культуры для сотрудников. </w:t>
      </w:r>
      <w:r w:rsidRPr="00570D6B">
        <w:rPr>
          <w:rFonts w:ascii="Arial" w:hAnsi="Arial" w:cs="Arial"/>
          <w:sz w:val="22"/>
        </w:rPr>
        <w:t xml:space="preserve">Планирование процесса изменений: этапы изменений, анализ возможных затруднений на пути изменений, мотивация сотрудников. Внедрение изменений. Устранение выявленных ограничений для достижения целей организации. Эффективные коммуникации в процессе изменений. </w:t>
      </w:r>
    </w:p>
    <w:p w14:paraId="6C02729D" w14:textId="3F239956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8. </w:t>
      </w:r>
      <w:r w:rsidR="001E70B4" w:rsidRPr="00570D6B">
        <w:rPr>
          <w:rFonts w:ascii="Arial" w:hAnsi="Arial" w:cs="Arial"/>
          <w:b/>
          <w:sz w:val="22"/>
        </w:rPr>
        <w:t>Изменение на базе информационных технологий в эпоху цифровой экономики.</w:t>
      </w:r>
    </w:p>
    <w:p w14:paraId="34F3E207" w14:textId="77777777" w:rsidR="00570D6B" w:rsidRPr="00570D6B" w:rsidRDefault="00570D6B" w:rsidP="00570D6B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 xml:space="preserve">Национальная программа «Цифровая экономика». Цифровизация компании и выгоды от успешного введения ИТ-изменений. Стратегия и ИТ. Стратегическая сетка ИТ. Разработка руководящих принципов. Роль ИТ-менеджмента. Цифровая экономика: трехступенчатый процесс перехода к лучшему управлению ИТ. Типичный ход ИТ-процесса. Типы ИТ-специалистов. Управление знаниями в стратегии бизнеса. Изменение процесса. Реинжиринг. Социально-техническое конструирование. Комбинированный подход: методология прогресса. </w:t>
      </w:r>
    </w:p>
    <w:p w14:paraId="55FC995E" w14:textId="51E0E1F3" w:rsidR="00BC08A7" w:rsidRPr="00570D6B" w:rsidRDefault="00BC08A7" w:rsidP="00866808">
      <w:pPr>
        <w:spacing w:after="0" w:line="360" w:lineRule="auto"/>
        <w:ind w:firstLine="720"/>
        <w:rPr>
          <w:rFonts w:ascii="Arial" w:hAnsi="Arial" w:cs="Arial"/>
          <w:b/>
          <w:bCs/>
          <w:sz w:val="22"/>
        </w:rPr>
      </w:pPr>
      <w:r w:rsidRPr="00570D6B">
        <w:rPr>
          <w:rFonts w:ascii="Arial" w:hAnsi="Arial" w:cs="Arial"/>
          <w:b/>
          <w:bCs/>
          <w:sz w:val="22"/>
        </w:rPr>
        <w:t>Основная литература:</w:t>
      </w:r>
    </w:p>
    <w:p w14:paraId="7416DAAF" w14:textId="77777777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1) Камерон Э., Грин М. Управление изменениями. М.: Добрая книга, 2010.</w:t>
      </w:r>
    </w:p>
    <w:p w14:paraId="2BD070E0" w14:textId="77777777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2) Ричард К. Лестер, Майкл Дж. Пиорее, Камаль М. Малек. Интерпретации в менеджменте: чему руководителя может научить дизайн. М.: Альпина, 2009.</w:t>
      </w:r>
    </w:p>
    <w:p w14:paraId="0BC6C4AF" w14:textId="77777777" w:rsidR="00866808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3) Под ред. Харитоновой Е. Корпоративная культура и управление изменениями. М.: Альпина Бизнес Букс, 2008.</w:t>
      </w:r>
    </w:p>
    <w:p w14:paraId="333B178F" w14:textId="16EFE23C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lastRenderedPageBreak/>
        <w:t>4) Дороти Леонард, Сьюзен Строс. Как заставить работать коллективный мозг компании. М.: Альпина, 2006.</w:t>
      </w:r>
    </w:p>
    <w:p w14:paraId="7D038650" w14:textId="77777777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5) Эйлин Морли, Эндрю Сильвер. Режиссируя креативность. М.: Альпина, 2006.</w:t>
      </w:r>
    </w:p>
    <w:p w14:paraId="417AA08D" w14:textId="72147E2F" w:rsidR="00BC08A7" w:rsidRPr="00570D6B" w:rsidRDefault="00570D6B" w:rsidP="00866808">
      <w:pPr>
        <w:spacing w:after="0" w:line="360" w:lineRule="auto"/>
        <w:ind w:firstLine="720"/>
        <w:rPr>
          <w:rFonts w:ascii="Arial" w:hAnsi="Arial" w:cs="Arial"/>
          <w:b/>
          <w:bCs/>
          <w:sz w:val="22"/>
        </w:rPr>
      </w:pPr>
      <w:r w:rsidRPr="00570D6B">
        <w:rPr>
          <w:rFonts w:ascii="Arial" w:hAnsi="Arial" w:cs="Arial"/>
          <w:sz w:val="22"/>
        </w:rPr>
        <w:t>6) Как помочь CoolBurst стать креативной организацией. М.: Альпина, 2008.</w:t>
      </w:r>
      <w:r w:rsidRPr="00570D6B" w:rsidDel="00570D6B">
        <w:rPr>
          <w:rFonts w:ascii="Arial" w:hAnsi="Arial" w:cs="Arial"/>
          <w:sz w:val="22"/>
        </w:rPr>
        <w:t xml:space="preserve"> </w:t>
      </w:r>
      <w:r w:rsidR="00BC08A7" w:rsidRPr="00570D6B">
        <w:rPr>
          <w:rFonts w:ascii="Arial" w:hAnsi="Arial" w:cs="Arial"/>
          <w:b/>
          <w:bCs/>
          <w:sz w:val="22"/>
        </w:rPr>
        <w:t>Дополнительная литература:</w:t>
      </w:r>
    </w:p>
    <w:p w14:paraId="61B75C1C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Томпсон Л. Создание команды.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Пер. с англ. - М.: Вершина, 2006. - 544 с.: ил.</w:t>
      </w:r>
    </w:p>
    <w:p w14:paraId="52558293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Капецио П. Команды, которые выигрывают. Пер. с англ. - М.: ООО "Издательство Астрель", 2005. - 95 с.</w:t>
      </w:r>
    </w:p>
    <w:p w14:paraId="357F2A87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Adair John . Effective Teambuilding: How To Make A Winning Team. Pan Books, 1987. </w:t>
      </w:r>
    </w:p>
    <w:p w14:paraId="6A8F50CF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Коттер Джон П. Коэн Дэн С. Суть перемен. М.: ЗАО «ОЛИМП-БИЗНЕС», 2004.</w:t>
      </w:r>
    </w:p>
    <w:p w14:paraId="171C1840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Сенге П. и др. Танец перемен: новые проблемы самообучающихся организаций</w:t>
      </w:r>
      <w:r w:rsidRPr="00570D6B">
        <w:rPr>
          <w:rFonts w:ascii="Arial" w:hAnsi="Arial" w:cs="Arial"/>
          <w:b/>
          <w:bCs/>
          <w:sz w:val="22"/>
        </w:rPr>
        <w:t xml:space="preserve">. </w:t>
      </w:r>
      <w:r w:rsidRPr="00570D6B">
        <w:rPr>
          <w:rFonts w:ascii="Arial" w:hAnsi="Arial" w:cs="Arial"/>
          <w:sz w:val="22"/>
        </w:rPr>
        <w:t>М.: Олимп-Бизнес, 2004.</w:t>
      </w:r>
    </w:p>
    <w:p w14:paraId="2BDB1D2D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Корпоративная культура и управление изменениями. Под ред. Е. Харитоновой. М.: Альпина Бизнес Букс, 2006.</w:t>
      </w:r>
    </w:p>
    <w:p w14:paraId="0FFB1D98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Дороти Леонард, Сьюзен Строс. Как заставить работать коллективный мозг компании.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М.: Альпина, 2006.</w:t>
      </w:r>
    </w:p>
    <w:p w14:paraId="2FAB0651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Эйлин Морли, Эндрю Сильвер. Режиссируя креативность.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 xml:space="preserve">М.: Альпина, 2006. </w:t>
      </w:r>
    </w:p>
    <w:p w14:paraId="4F1E30CF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Как помочь </w:t>
      </w:r>
      <w:r w:rsidRPr="00570D6B">
        <w:rPr>
          <w:rFonts w:ascii="Arial" w:hAnsi="Arial" w:cs="Arial"/>
          <w:sz w:val="22"/>
          <w:lang w:val="en-US"/>
        </w:rPr>
        <w:t>CoolBurst</w:t>
      </w:r>
      <w:r w:rsidRPr="00570D6B">
        <w:rPr>
          <w:rFonts w:ascii="Arial" w:hAnsi="Arial" w:cs="Arial"/>
          <w:sz w:val="22"/>
        </w:rPr>
        <w:t xml:space="preserve"> стать креативной организацией. М.: Альпина, 2006.</w:t>
      </w:r>
    </w:p>
    <w:p w14:paraId="544357CE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Управление изменениями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(пер. с англ. Лисицыной А.; под ред. Быстровой Ю.) Классика</w:t>
      </w:r>
      <w:r w:rsidRPr="00570D6B">
        <w:rPr>
          <w:rFonts w:ascii="Arial" w:hAnsi="Arial" w:cs="Arial"/>
          <w:sz w:val="22"/>
          <w:lang w:val="en-US"/>
        </w:rPr>
        <w:t xml:space="preserve"> Harvard Business Review .</w:t>
      </w:r>
      <w:r w:rsidRPr="00570D6B">
        <w:rPr>
          <w:rFonts w:ascii="Arial" w:hAnsi="Arial" w:cs="Arial"/>
          <w:sz w:val="22"/>
        </w:rPr>
        <w:t xml:space="preserve"> М.: Альпина Бизнес Букс, 2007.</w:t>
      </w:r>
    </w:p>
    <w:p w14:paraId="368C552D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Дак Д. Д. Монстр перемен: Причины успеха и провала организационных преобразований: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Аудиокнига (пер. Ионова В.).М.: Альпина Бизнес Букс, 2006.</w:t>
      </w:r>
    </w:p>
    <w:p w14:paraId="40AC62EF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Коэн Д. С.Суть перемен: Путеводитель: Инструменты и тактика руководства преобразованиями в компании (пер. с англ. Пестеревой Е.; предисл. Коттера Дж.П.).М.: Олимп-Бизнес, 2007.</w:t>
      </w:r>
    </w:p>
    <w:p w14:paraId="305C3E85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Хелд Д. С. Глобальные трансформации. М.: Праксис, 2004.</w:t>
      </w:r>
    </w:p>
    <w:p w14:paraId="5DD74A08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Sarah Cook &amp; Steve Macaulay (2004) Change Management Excellence </w:t>
      </w:r>
    </w:p>
    <w:p w14:paraId="27400D51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>Stephen G. Haines, Gail Aller-Stead, James McKinlay  (2005) ENTERPRISE-WIDE CHANGE</w:t>
      </w:r>
    </w:p>
    <w:p w14:paraId="5F4BB24B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Marshall Scott Poole Andrew H. Van de Ven, Editors (2004) Handbook of organizational Change and Innovation </w:t>
      </w:r>
    </w:p>
    <w:p w14:paraId="7603C73A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Randall L. Englund Robert J. Graham (2003) Creating the project office : A manager’s Guide to Leading Organizational Change </w:t>
      </w:r>
    </w:p>
    <w:p w14:paraId="09FEF010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GB"/>
        </w:rPr>
        <w:t>Ackoff</w:t>
      </w:r>
      <w:r w:rsidRPr="00570D6B">
        <w:rPr>
          <w:rFonts w:ascii="Arial" w:hAnsi="Arial" w:cs="Arial"/>
          <w:sz w:val="22"/>
          <w:lang w:val="en-US"/>
        </w:rPr>
        <w:t xml:space="preserve">, </w:t>
      </w:r>
      <w:r w:rsidRPr="00570D6B">
        <w:rPr>
          <w:rFonts w:ascii="Arial" w:hAnsi="Arial" w:cs="Arial"/>
          <w:sz w:val="22"/>
          <w:lang w:val="en-GB"/>
        </w:rPr>
        <w:t>R</w:t>
      </w:r>
      <w:r w:rsidRPr="00570D6B">
        <w:rPr>
          <w:rFonts w:ascii="Arial" w:hAnsi="Arial" w:cs="Arial"/>
          <w:sz w:val="22"/>
          <w:lang w:val="en-US"/>
        </w:rPr>
        <w:t xml:space="preserve">. </w:t>
      </w:r>
      <w:r w:rsidRPr="00570D6B">
        <w:rPr>
          <w:rFonts w:ascii="Arial" w:hAnsi="Arial" w:cs="Arial"/>
          <w:sz w:val="22"/>
          <w:lang w:val="en-GB"/>
        </w:rPr>
        <w:t>L</w:t>
      </w:r>
      <w:r w:rsidRPr="00570D6B">
        <w:rPr>
          <w:rFonts w:ascii="Arial" w:hAnsi="Arial" w:cs="Arial"/>
          <w:sz w:val="22"/>
          <w:lang w:val="en-US"/>
        </w:rPr>
        <w:t xml:space="preserve">., (1974) </w:t>
      </w:r>
      <w:r w:rsidRPr="00570D6B">
        <w:rPr>
          <w:rFonts w:ascii="Arial" w:hAnsi="Arial" w:cs="Arial"/>
          <w:sz w:val="22"/>
          <w:lang w:val="en-GB"/>
        </w:rPr>
        <w:t>Redesigning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the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Future</w:t>
      </w:r>
      <w:r w:rsidRPr="00570D6B">
        <w:rPr>
          <w:rFonts w:ascii="Arial" w:hAnsi="Arial" w:cs="Arial"/>
          <w:sz w:val="22"/>
          <w:lang w:val="en-US"/>
        </w:rPr>
        <w:t xml:space="preserve">, </w:t>
      </w:r>
      <w:r w:rsidRPr="00570D6B">
        <w:rPr>
          <w:rFonts w:ascii="Arial" w:hAnsi="Arial" w:cs="Arial"/>
          <w:sz w:val="22"/>
          <w:lang w:val="en-GB"/>
        </w:rPr>
        <w:t>New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York</w:t>
      </w:r>
      <w:r w:rsidRPr="00570D6B">
        <w:rPr>
          <w:rFonts w:ascii="Arial" w:hAnsi="Arial" w:cs="Arial"/>
          <w:sz w:val="22"/>
          <w:lang w:val="en-US"/>
        </w:rPr>
        <w:t xml:space="preserve">: </w:t>
      </w:r>
      <w:r w:rsidRPr="00570D6B">
        <w:rPr>
          <w:rFonts w:ascii="Arial" w:hAnsi="Arial" w:cs="Arial"/>
          <w:sz w:val="22"/>
          <w:lang w:val="en-GB"/>
        </w:rPr>
        <w:t>John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Wiley</w:t>
      </w:r>
      <w:r w:rsidRPr="00570D6B">
        <w:rPr>
          <w:rFonts w:ascii="Arial" w:hAnsi="Arial" w:cs="Arial"/>
          <w:sz w:val="22"/>
          <w:lang w:val="en-US"/>
        </w:rPr>
        <w:t>.</w:t>
      </w:r>
    </w:p>
    <w:p w14:paraId="144C502F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Ackoff</w:t>
      </w:r>
      <w:r w:rsidRPr="00570D6B">
        <w:rPr>
          <w:rFonts w:ascii="Arial" w:hAnsi="Arial" w:cs="Arial"/>
          <w:sz w:val="22"/>
          <w:lang w:val="en-US"/>
        </w:rPr>
        <w:t xml:space="preserve">, </w:t>
      </w:r>
      <w:r w:rsidRPr="00570D6B">
        <w:rPr>
          <w:rFonts w:ascii="Arial" w:hAnsi="Arial" w:cs="Arial"/>
          <w:sz w:val="22"/>
          <w:lang w:val="en-GB"/>
        </w:rPr>
        <w:t>R</w:t>
      </w:r>
      <w:r w:rsidRPr="00570D6B">
        <w:rPr>
          <w:rFonts w:ascii="Arial" w:hAnsi="Arial" w:cs="Arial"/>
          <w:sz w:val="22"/>
          <w:lang w:val="en-US"/>
        </w:rPr>
        <w:t xml:space="preserve">. </w:t>
      </w:r>
      <w:r w:rsidRPr="00570D6B">
        <w:rPr>
          <w:rFonts w:ascii="Arial" w:hAnsi="Arial" w:cs="Arial"/>
          <w:sz w:val="22"/>
          <w:lang w:val="en-GB"/>
        </w:rPr>
        <w:t>L</w:t>
      </w:r>
      <w:r w:rsidRPr="00570D6B">
        <w:rPr>
          <w:rFonts w:ascii="Arial" w:hAnsi="Arial" w:cs="Arial"/>
          <w:sz w:val="22"/>
          <w:lang w:val="en-US"/>
        </w:rPr>
        <w:t>., (19</w:t>
      </w:r>
      <w:r w:rsidRPr="00570D6B">
        <w:rPr>
          <w:rFonts w:ascii="Arial" w:hAnsi="Arial" w:cs="Arial"/>
          <w:sz w:val="22"/>
          <w:lang w:val="en-GB"/>
        </w:rPr>
        <w:t>81) Creating the Corporate Future, New York: John Wiley.</w:t>
      </w:r>
    </w:p>
    <w:p w14:paraId="4EACE1A8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Bandler, R., and Grinder, J., (1976) The Structure of Magic Vol. II, Palo Alto: Science and Behavior Books Inc.</w:t>
      </w:r>
    </w:p>
    <w:p w14:paraId="5959C7EA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Bandler, R., and Grinder, J., (1975) Patterns of the Hypnotic Techniques of Milton H. Erickson, MD., Vol I. Cupertino, California: Meta Publications.</w:t>
      </w:r>
    </w:p>
    <w:p w14:paraId="64574CB3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Cameron-Bandler, L., and Lebeau, M., (1986) The Emotional Hostage: Rescuing Your Emotional Life, Moab, Utah: Real People Press.</w:t>
      </w:r>
    </w:p>
    <w:p w14:paraId="04265010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Champy, J., (1995) Re-engineering Management: The Mandate for New Leadership, London: HarperCollins.</w:t>
      </w:r>
    </w:p>
    <w:p w14:paraId="4CDA31E8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Drucker, P., (1985) Innovation and Entrepreneurship, London: William Heinemann Ltd.</w:t>
      </w:r>
    </w:p>
    <w:p w14:paraId="69B95EAE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Fodor, J. A., (1987) Psychosemantics, Cambridge, Massachusetts: МГТ Press.</w:t>
      </w:r>
    </w:p>
    <w:p w14:paraId="07722B68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Jung, С G., (1969) Jung Extracts: The Psychology of the Transference, Princeton, New Jersey: Princeton University Press.</w:t>
      </w:r>
    </w:p>
    <w:p w14:paraId="41F7E15D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Jung, С G., (1971) Psychological Types, Princeton, New Jersey: Princeton University Press.</w:t>
      </w:r>
    </w:p>
    <w:p w14:paraId="5D8D898B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Korzybski, A., (1933) Science and Sanity, 4th Edition, Lakeville, Connecticut: The International Non-Aristotelian Library Publishing Co.</w:t>
      </w:r>
    </w:p>
    <w:p w14:paraId="19E294C1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lastRenderedPageBreak/>
        <w:t>Лапидус Л.В. Цифровая экономика. Управление электронным бизнесом и электронной коммерцией. М.: Инфра-М, 2018. – 381с.</w:t>
      </w:r>
    </w:p>
    <w:p w14:paraId="5C42E4E8" w14:textId="6CB4E079" w:rsidR="000E6C12" w:rsidRPr="00570D6B" w:rsidRDefault="000E6C12" w:rsidP="00570D6B">
      <w:pPr>
        <w:rPr>
          <w:rFonts w:ascii="Arial" w:hAnsi="Arial" w:cs="Arial"/>
          <w:sz w:val="22"/>
          <w:lang w:val="en-US"/>
        </w:rPr>
      </w:pPr>
    </w:p>
    <w:sectPr w:rsidR="000E6C12" w:rsidRPr="00570D6B" w:rsidSect="00E655E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30A0" w14:textId="77777777" w:rsidR="00E66E84" w:rsidRDefault="00E66E84" w:rsidP="004D1738">
      <w:pPr>
        <w:spacing w:after="0" w:line="240" w:lineRule="auto"/>
      </w:pPr>
      <w:r>
        <w:separator/>
      </w:r>
    </w:p>
  </w:endnote>
  <w:endnote w:type="continuationSeparator" w:id="0">
    <w:p w14:paraId="0A05B64B" w14:textId="77777777" w:rsidR="00E66E84" w:rsidRDefault="00E66E84" w:rsidP="004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Pragmatic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66800"/>
      <w:docPartObj>
        <w:docPartGallery w:val="Page Numbers (Bottom of Page)"/>
        <w:docPartUnique/>
      </w:docPartObj>
    </w:sdtPr>
    <w:sdtEndPr/>
    <w:sdtContent>
      <w:p w14:paraId="5E241A19" w14:textId="590CAC0E" w:rsidR="00E66E84" w:rsidRDefault="00E66E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EA">
          <w:rPr>
            <w:noProof/>
          </w:rPr>
          <w:t>1</w:t>
        </w:r>
        <w:r>
          <w:fldChar w:fldCharType="end"/>
        </w:r>
      </w:p>
    </w:sdtContent>
  </w:sdt>
  <w:p w14:paraId="2A0A0873" w14:textId="77777777" w:rsidR="00E66E84" w:rsidRDefault="00E66E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89D1" w14:textId="77777777" w:rsidR="00E66E84" w:rsidRDefault="00E66E84" w:rsidP="004D1738">
      <w:pPr>
        <w:spacing w:after="0" w:line="240" w:lineRule="auto"/>
      </w:pPr>
      <w:r>
        <w:separator/>
      </w:r>
    </w:p>
  </w:footnote>
  <w:footnote w:type="continuationSeparator" w:id="0">
    <w:p w14:paraId="6D7B8A50" w14:textId="77777777" w:rsidR="00E66E84" w:rsidRDefault="00E66E84" w:rsidP="004D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FD357B9"/>
    <w:multiLevelType w:val="hybridMultilevel"/>
    <w:tmpl w:val="A57022C0"/>
    <w:lvl w:ilvl="0" w:tplc="D3C4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C6E03"/>
    <w:multiLevelType w:val="hybridMultilevel"/>
    <w:tmpl w:val="65E20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F92856"/>
    <w:multiLevelType w:val="hybridMultilevel"/>
    <w:tmpl w:val="F62236A4"/>
    <w:lvl w:ilvl="0" w:tplc="4268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31F31"/>
    <w:multiLevelType w:val="hybridMultilevel"/>
    <w:tmpl w:val="A6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462F"/>
    <w:multiLevelType w:val="hybridMultilevel"/>
    <w:tmpl w:val="63D4163C"/>
    <w:styleLink w:val="a"/>
    <w:lvl w:ilvl="0" w:tplc="4D865DD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ECD0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692C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68FE4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A6F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042A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84758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A037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4C51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2D1BB3"/>
    <w:multiLevelType w:val="hybridMultilevel"/>
    <w:tmpl w:val="B702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7959D1"/>
    <w:multiLevelType w:val="hybridMultilevel"/>
    <w:tmpl w:val="63D4163C"/>
    <w:numStyleLink w:val="a"/>
  </w:abstractNum>
  <w:abstractNum w:abstractNumId="10" w15:restartNumberingAfterBreak="0">
    <w:nsid w:val="6FFA1B70"/>
    <w:multiLevelType w:val="hybridMultilevel"/>
    <w:tmpl w:val="2188AFA0"/>
    <w:lvl w:ilvl="0" w:tplc="3A6008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2"/>
    <w:rsid w:val="00001B0E"/>
    <w:rsid w:val="00002577"/>
    <w:rsid w:val="0000289C"/>
    <w:rsid w:val="000030F5"/>
    <w:rsid w:val="0000526B"/>
    <w:rsid w:val="00005312"/>
    <w:rsid w:val="00006F7A"/>
    <w:rsid w:val="000070CC"/>
    <w:rsid w:val="000079EF"/>
    <w:rsid w:val="00007F6A"/>
    <w:rsid w:val="00010513"/>
    <w:rsid w:val="0001127E"/>
    <w:rsid w:val="000114B3"/>
    <w:rsid w:val="000117F9"/>
    <w:rsid w:val="0001241A"/>
    <w:rsid w:val="0001321D"/>
    <w:rsid w:val="00013F17"/>
    <w:rsid w:val="00014325"/>
    <w:rsid w:val="00014C8D"/>
    <w:rsid w:val="0002201C"/>
    <w:rsid w:val="00023130"/>
    <w:rsid w:val="0002428A"/>
    <w:rsid w:val="00025757"/>
    <w:rsid w:val="00026AEA"/>
    <w:rsid w:val="000301FD"/>
    <w:rsid w:val="00030D10"/>
    <w:rsid w:val="00031B48"/>
    <w:rsid w:val="00034686"/>
    <w:rsid w:val="0003598C"/>
    <w:rsid w:val="00035D15"/>
    <w:rsid w:val="00035D9B"/>
    <w:rsid w:val="00036145"/>
    <w:rsid w:val="000371D5"/>
    <w:rsid w:val="00040013"/>
    <w:rsid w:val="000400D4"/>
    <w:rsid w:val="000401E5"/>
    <w:rsid w:val="00040539"/>
    <w:rsid w:val="000407F4"/>
    <w:rsid w:val="00040B24"/>
    <w:rsid w:val="00040C21"/>
    <w:rsid w:val="00040C2D"/>
    <w:rsid w:val="00040D53"/>
    <w:rsid w:val="00041F11"/>
    <w:rsid w:val="00042297"/>
    <w:rsid w:val="000431A4"/>
    <w:rsid w:val="00043D89"/>
    <w:rsid w:val="000443EA"/>
    <w:rsid w:val="000457BF"/>
    <w:rsid w:val="00045D17"/>
    <w:rsid w:val="00046201"/>
    <w:rsid w:val="000472E7"/>
    <w:rsid w:val="00047348"/>
    <w:rsid w:val="00047DC1"/>
    <w:rsid w:val="00052910"/>
    <w:rsid w:val="00053C82"/>
    <w:rsid w:val="00056086"/>
    <w:rsid w:val="0005784A"/>
    <w:rsid w:val="00060B45"/>
    <w:rsid w:val="0006199A"/>
    <w:rsid w:val="00062B76"/>
    <w:rsid w:val="00063386"/>
    <w:rsid w:val="00063733"/>
    <w:rsid w:val="00063BB1"/>
    <w:rsid w:val="00064525"/>
    <w:rsid w:val="0006503E"/>
    <w:rsid w:val="00066364"/>
    <w:rsid w:val="00066DA4"/>
    <w:rsid w:val="00067251"/>
    <w:rsid w:val="00067EA4"/>
    <w:rsid w:val="00070780"/>
    <w:rsid w:val="00074C19"/>
    <w:rsid w:val="0007526C"/>
    <w:rsid w:val="00075387"/>
    <w:rsid w:val="00075777"/>
    <w:rsid w:val="0007638B"/>
    <w:rsid w:val="000767C5"/>
    <w:rsid w:val="00081BF6"/>
    <w:rsid w:val="00082BD6"/>
    <w:rsid w:val="0008376A"/>
    <w:rsid w:val="00084199"/>
    <w:rsid w:val="00084F1E"/>
    <w:rsid w:val="000852D6"/>
    <w:rsid w:val="00085847"/>
    <w:rsid w:val="00086583"/>
    <w:rsid w:val="00087D7C"/>
    <w:rsid w:val="00090233"/>
    <w:rsid w:val="0009301C"/>
    <w:rsid w:val="000969F0"/>
    <w:rsid w:val="00096B4A"/>
    <w:rsid w:val="00097A92"/>
    <w:rsid w:val="00097AE7"/>
    <w:rsid w:val="000A1F6B"/>
    <w:rsid w:val="000A448E"/>
    <w:rsid w:val="000A4A7C"/>
    <w:rsid w:val="000A4ECD"/>
    <w:rsid w:val="000A52A5"/>
    <w:rsid w:val="000A56BC"/>
    <w:rsid w:val="000A7E3B"/>
    <w:rsid w:val="000B0908"/>
    <w:rsid w:val="000B0DB4"/>
    <w:rsid w:val="000B267F"/>
    <w:rsid w:val="000B2864"/>
    <w:rsid w:val="000B2AFA"/>
    <w:rsid w:val="000B2CA9"/>
    <w:rsid w:val="000B2F86"/>
    <w:rsid w:val="000B38C2"/>
    <w:rsid w:val="000B3AF8"/>
    <w:rsid w:val="000B6091"/>
    <w:rsid w:val="000B6473"/>
    <w:rsid w:val="000B65E5"/>
    <w:rsid w:val="000B6796"/>
    <w:rsid w:val="000B693B"/>
    <w:rsid w:val="000B6BAB"/>
    <w:rsid w:val="000B6EDB"/>
    <w:rsid w:val="000B7C12"/>
    <w:rsid w:val="000C3B78"/>
    <w:rsid w:val="000C40D3"/>
    <w:rsid w:val="000C4104"/>
    <w:rsid w:val="000C4863"/>
    <w:rsid w:val="000C4D32"/>
    <w:rsid w:val="000C78DB"/>
    <w:rsid w:val="000D035C"/>
    <w:rsid w:val="000D09C1"/>
    <w:rsid w:val="000D2371"/>
    <w:rsid w:val="000D2AC5"/>
    <w:rsid w:val="000D4B39"/>
    <w:rsid w:val="000D599F"/>
    <w:rsid w:val="000D61A6"/>
    <w:rsid w:val="000D6AB6"/>
    <w:rsid w:val="000D76FB"/>
    <w:rsid w:val="000E0785"/>
    <w:rsid w:val="000E13F9"/>
    <w:rsid w:val="000E1409"/>
    <w:rsid w:val="000E37CD"/>
    <w:rsid w:val="000E3EA1"/>
    <w:rsid w:val="000E50B1"/>
    <w:rsid w:val="000E6C12"/>
    <w:rsid w:val="000F02F6"/>
    <w:rsid w:val="000F04B6"/>
    <w:rsid w:val="000F06A0"/>
    <w:rsid w:val="000F1109"/>
    <w:rsid w:val="000F31BB"/>
    <w:rsid w:val="000F3BC7"/>
    <w:rsid w:val="000F3DEB"/>
    <w:rsid w:val="000F4E40"/>
    <w:rsid w:val="000F537C"/>
    <w:rsid w:val="000F5AC1"/>
    <w:rsid w:val="000F6BE8"/>
    <w:rsid w:val="000F707F"/>
    <w:rsid w:val="001012DB"/>
    <w:rsid w:val="00102161"/>
    <w:rsid w:val="001037B8"/>
    <w:rsid w:val="00104335"/>
    <w:rsid w:val="00110113"/>
    <w:rsid w:val="001104C7"/>
    <w:rsid w:val="001114B7"/>
    <w:rsid w:val="00111576"/>
    <w:rsid w:val="0011203E"/>
    <w:rsid w:val="00112744"/>
    <w:rsid w:val="00112A3D"/>
    <w:rsid w:val="0011482D"/>
    <w:rsid w:val="001153B0"/>
    <w:rsid w:val="001169F2"/>
    <w:rsid w:val="00120001"/>
    <w:rsid w:val="00121901"/>
    <w:rsid w:val="00122E2B"/>
    <w:rsid w:val="001248C0"/>
    <w:rsid w:val="00124BF1"/>
    <w:rsid w:val="00126233"/>
    <w:rsid w:val="00126CEB"/>
    <w:rsid w:val="0012759B"/>
    <w:rsid w:val="001300DD"/>
    <w:rsid w:val="0013110F"/>
    <w:rsid w:val="001325C5"/>
    <w:rsid w:val="00132901"/>
    <w:rsid w:val="001331AD"/>
    <w:rsid w:val="00133882"/>
    <w:rsid w:val="00135045"/>
    <w:rsid w:val="00135DCA"/>
    <w:rsid w:val="001364F4"/>
    <w:rsid w:val="001427EB"/>
    <w:rsid w:val="00142A87"/>
    <w:rsid w:val="00142AF8"/>
    <w:rsid w:val="001431DF"/>
    <w:rsid w:val="0014484F"/>
    <w:rsid w:val="00144FF3"/>
    <w:rsid w:val="00145DD4"/>
    <w:rsid w:val="00146993"/>
    <w:rsid w:val="001472BE"/>
    <w:rsid w:val="00147CF7"/>
    <w:rsid w:val="0015073C"/>
    <w:rsid w:val="001507BE"/>
    <w:rsid w:val="0015098D"/>
    <w:rsid w:val="001511FE"/>
    <w:rsid w:val="0015214F"/>
    <w:rsid w:val="00152EA4"/>
    <w:rsid w:val="001537F7"/>
    <w:rsid w:val="00153BF2"/>
    <w:rsid w:val="00153C6F"/>
    <w:rsid w:val="00153DD2"/>
    <w:rsid w:val="00154D6B"/>
    <w:rsid w:val="00154EE6"/>
    <w:rsid w:val="00154FBB"/>
    <w:rsid w:val="00155D34"/>
    <w:rsid w:val="00162936"/>
    <w:rsid w:val="00162FDD"/>
    <w:rsid w:val="0016331D"/>
    <w:rsid w:val="0016461F"/>
    <w:rsid w:val="00164E54"/>
    <w:rsid w:val="00166B03"/>
    <w:rsid w:val="00167D95"/>
    <w:rsid w:val="00170F24"/>
    <w:rsid w:val="00170F6E"/>
    <w:rsid w:val="00171516"/>
    <w:rsid w:val="00171FA0"/>
    <w:rsid w:val="001726E3"/>
    <w:rsid w:val="001734C1"/>
    <w:rsid w:val="00173CDF"/>
    <w:rsid w:val="00173EE1"/>
    <w:rsid w:val="00173FA3"/>
    <w:rsid w:val="0017696D"/>
    <w:rsid w:val="001808F4"/>
    <w:rsid w:val="00180B5C"/>
    <w:rsid w:val="001813C1"/>
    <w:rsid w:val="00181F22"/>
    <w:rsid w:val="00182E47"/>
    <w:rsid w:val="001844A1"/>
    <w:rsid w:val="00184954"/>
    <w:rsid w:val="0018529D"/>
    <w:rsid w:val="0018595F"/>
    <w:rsid w:val="00185C0C"/>
    <w:rsid w:val="00187FB3"/>
    <w:rsid w:val="001916AF"/>
    <w:rsid w:val="00192067"/>
    <w:rsid w:val="00194023"/>
    <w:rsid w:val="001946E9"/>
    <w:rsid w:val="00196FFE"/>
    <w:rsid w:val="001979C5"/>
    <w:rsid w:val="001A02DF"/>
    <w:rsid w:val="001A043B"/>
    <w:rsid w:val="001A049E"/>
    <w:rsid w:val="001A083E"/>
    <w:rsid w:val="001A0900"/>
    <w:rsid w:val="001A1BB8"/>
    <w:rsid w:val="001A20C3"/>
    <w:rsid w:val="001A2B25"/>
    <w:rsid w:val="001A4C1E"/>
    <w:rsid w:val="001A5FA2"/>
    <w:rsid w:val="001A6874"/>
    <w:rsid w:val="001A6B75"/>
    <w:rsid w:val="001B0CB9"/>
    <w:rsid w:val="001B0F09"/>
    <w:rsid w:val="001B149C"/>
    <w:rsid w:val="001C23C3"/>
    <w:rsid w:val="001C2C67"/>
    <w:rsid w:val="001C32E5"/>
    <w:rsid w:val="001C4F6B"/>
    <w:rsid w:val="001C7EF4"/>
    <w:rsid w:val="001C7FC7"/>
    <w:rsid w:val="001D0EA6"/>
    <w:rsid w:val="001D3665"/>
    <w:rsid w:val="001D3A0E"/>
    <w:rsid w:val="001D4717"/>
    <w:rsid w:val="001D5EC8"/>
    <w:rsid w:val="001D7CE2"/>
    <w:rsid w:val="001E17C1"/>
    <w:rsid w:val="001E2185"/>
    <w:rsid w:val="001E3BAD"/>
    <w:rsid w:val="001E4C22"/>
    <w:rsid w:val="001E5937"/>
    <w:rsid w:val="001E6CA1"/>
    <w:rsid w:val="001E70B4"/>
    <w:rsid w:val="001E72C4"/>
    <w:rsid w:val="001F0A14"/>
    <w:rsid w:val="001F15C9"/>
    <w:rsid w:val="001F28AD"/>
    <w:rsid w:val="001F312C"/>
    <w:rsid w:val="001F3AC1"/>
    <w:rsid w:val="001F41F0"/>
    <w:rsid w:val="001F4744"/>
    <w:rsid w:val="001F4947"/>
    <w:rsid w:val="001F4B05"/>
    <w:rsid w:val="001F74DF"/>
    <w:rsid w:val="00200D6C"/>
    <w:rsid w:val="00202431"/>
    <w:rsid w:val="002026AA"/>
    <w:rsid w:val="00203104"/>
    <w:rsid w:val="002035BA"/>
    <w:rsid w:val="002041E6"/>
    <w:rsid w:val="00204572"/>
    <w:rsid w:val="00204DD9"/>
    <w:rsid w:val="00207117"/>
    <w:rsid w:val="00212F75"/>
    <w:rsid w:val="002158C6"/>
    <w:rsid w:val="00217256"/>
    <w:rsid w:val="00217B62"/>
    <w:rsid w:val="002222B3"/>
    <w:rsid w:val="00222F09"/>
    <w:rsid w:val="00223403"/>
    <w:rsid w:val="0022433A"/>
    <w:rsid w:val="0022511B"/>
    <w:rsid w:val="00230D50"/>
    <w:rsid w:val="00230F86"/>
    <w:rsid w:val="00231619"/>
    <w:rsid w:val="002318D4"/>
    <w:rsid w:val="00233551"/>
    <w:rsid w:val="00233BE1"/>
    <w:rsid w:val="002342A0"/>
    <w:rsid w:val="00234A53"/>
    <w:rsid w:val="00234F9B"/>
    <w:rsid w:val="00235674"/>
    <w:rsid w:val="002357AA"/>
    <w:rsid w:val="00236E48"/>
    <w:rsid w:val="0023700C"/>
    <w:rsid w:val="00237682"/>
    <w:rsid w:val="00240F8A"/>
    <w:rsid w:val="00241A4D"/>
    <w:rsid w:val="00246EE4"/>
    <w:rsid w:val="00247F26"/>
    <w:rsid w:val="00250491"/>
    <w:rsid w:val="00250886"/>
    <w:rsid w:val="0025191E"/>
    <w:rsid w:val="0025284C"/>
    <w:rsid w:val="0025498D"/>
    <w:rsid w:val="00254A41"/>
    <w:rsid w:val="002553D1"/>
    <w:rsid w:val="00255585"/>
    <w:rsid w:val="00255973"/>
    <w:rsid w:val="00255CAF"/>
    <w:rsid w:val="0025643C"/>
    <w:rsid w:val="00257120"/>
    <w:rsid w:val="00257147"/>
    <w:rsid w:val="002603BB"/>
    <w:rsid w:val="00260451"/>
    <w:rsid w:val="00260F25"/>
    <w:rsid w:val="00260FBB"/>
    <w:rsid w:val="002629CF"/>
    <w:rsid w:val="00263255"/>
    <w:rsid w:val="002634BE"/>
    <w:rsid w:val="00264402"/>
    <w:rsid w:val="00265A64"/>
    <w:rsid w:val="00266A3A"/>
    <w:rsid w:val="00267422"/>
    <w:rsid w:val="002705D8"/>
    <w:rsid w:val="00270F67"/>
    <w:rsid w:val="00271424"/>
    <w:rsid w:val="0027262F"/>
    <w:rsid w:val="002733AF"/>
    <w:rsid w:val="00273D32"/>
    <w:rsid w:val="002750B7"/>
    <w:rsid w:val="00275BBE"/>
    <w:rsid w:val="00277038"/>
    <w:rsid w:val="00277344"/>
    <w:rsid w:val="00281447"/>
    <w:rsid w:val="002821D9"/>
    <w:rsid w:val="002829B8"/>
    <w:rsid w:val="00284B74"/>
    <w:rsid w:val="002857E5"/>
    <w:rsid w:val="00287273"/>
    <w:rsid w:val="00287491"/>
    <w:rsid w:val="002960B6"/>
    <w:rsid w:val="002961A0"/>
    <w:rsid w:val="0029637C"/>
    <w:rsid w:val="002977FC"/>
    <w:rsid w:val="002A1767"/>
    <w:rsid w:val="002A1CA3"/>
    <w:rsid w:val="002A2C3C"/>
    <w:rsid w:val="002A2D98"/>
    <w:rsid w:val="002A3207"/>
    <w:rsid w:val="002A33AA"/>
    <w:rsid w:val="002A442F"/>
    <w:rsid w:val="002A4849"/>
    <w:rsid w:val="002A5FA9"/>
    <w:rsid w:val="002A7491"/>
    <w:rsid w:val="002A79A9"/>
    <w:rsid w:val="002A7B84"/>
    <w:rsid w:val="002B1258"/>
    <w:rsid w:val="002B1CB8"/>
    <w:rsid w:val="002B215F"/>
    <w:rsid w:val="002B4A6A"/>
    <w:rsid w:val="002B506A"/>
    <w:rsid w:val="002B5AA3"/>
    <w:rsid w:val="002B5B8B"/>
    <w:rsid w:val="002B6303"/>
    <w:rsid w:val="002B6C7D"/>
    <w:rsid w:val="002B7DB1"/>
    <w:rsid w:val="002C0788"/>
    <w:rsid w:val="002C1316"/>
    <w:rsid w:val="002C13F2"/>
    <w:rsid w:val="002C20CB"/>
    <w:rsid w:val="002C2303"/>
    <w:rsid w:val="002C2BAF"/>
    <w:rsid w:val="002C3A90"/>
    <w:rsid w:val="002C5232"/>
    <w:rsid w:val="002C78FA"/>
    <w:rsid w:val="002C7B1C"/>
    <w:rsid w:val="002D02A1"/>
    <w:rsid w:val="002D0E44"/>
    <w:rsid w:val="002D1B92"/>
    <w:rsid w:val="002D40AF"/>
    <w:rsid w:val="002D4634"/>
    <w:rsid w:val="002D5B1A"/>
    <w:rsid w:val="002D5BD5"/>
    <w:rsid w:val="002D6A9A"/>
    <w:rsid w:val="002D7226"/>
    <w:rsid w:val="002D76B4"/>
    <w:rsid w:val="002E1D3D"/>
    <w:rsid w:val="002E1D80"/>
    <w:rsid w:val="002E1F69"/>
    <w:rsid w:val="002E2F0F"/>
    <w:rsid w:val="002E70AD"/>
    <w:rsid w:val="002E7453"/>
    <w:rsid w:val="002E7EE3"/>
    <w:rsid w:val="002F293A"/>
    <w:rsid w:val="002F2FA4"/>
    <w:rsid w:val="002F3730"/>
    <w:rsid w:val="002F42BF"/>
    <w:rsid w:val="002F469E"/>
    <w:rsid w:val="002F4E33"/>
    <w:rsid w:val="002F4F62"/>
    <w:rsid w:val="002F5530"/>
    <w:rsid w:val="002F5789"/>
    <w:rsid w:val="002F57D5"/>
    <w:rsid w:val="002F70F3"/>
    <w:rsid w:val="0030123D"/>
    <w:rsid w:val="0030126E"/>
    <w:rsid w:val="00301753"/>
    <w:rsid w:val="00302AB3"/>
    <w:rsid w:val="00304398"/>
    <w:rsid w:val="0030475E"/>
    <w:rsid w:val="00304898"/>
    <w:rsid w:val="00304B2C"/>
    <w:rsid w:val="00304CFB"/>
    <w:rsid w:val="00305082"/>
    <w:rsid w:val="0030689F"/>
    <w:rsid w:val="00307C94"/>
    <w:rsid w:val="003136FC"/>
    <w:rsid w:val="0031396F"/>
    <w:rsid w:val="00313CE9"/>
    <w:rsid w:val="00314BF9"/>
    <w:rsid w:val="0031623A"/>
    <w:rsid w:val="00317A67"/>
    <w:rsid w:val="00320461"/>
    <w:rsid w:val="003205A9"/>
    <w:rsid w:val="00320B73"/>
    <w:rsid w:val="00320E62"/>
    <w:rsid w:val="003222F4"/>
    <w:rsid w:val="0032291E"/>
    <w:rsid w:val="00322A2F"/>
    <w:rsid w:val="0032349B"/>
    <w:rsid w:val="00323522"/>
    <w:rsid w:val="00324253"/>
    <w:rsid w:val="003243F9"/>
    <w:rsid w:val="00325588"/>
    <w:rsid w:val="00325889"/>
    <w:rsid w:val="00326419"/>
    <w:rsid w:val="00327A82"/>
    <w:rsid w:val="0033017D"/>
    <w:rsid w:val="00330895"/>
    <w:rsid w:val="00330F04"/>
    <w:rsid w:val="00331FD8"/>
    <w:rsid w:val="003332F1"/>
    <w:rsid w:val="00333E4B"/>
    <w:rsid w:val="003347F6"/>
    <w:rsid w:val="00334FC8"/>
    <w:rsid w:val="0033685B"/>
    <w:rsid w:val="003372F0"/>
    <w:rsid w:val="003378BF"/>
    <w:rsid w:val="00337E60"/>
    <w:rsid w:val="00337ED9"/>
    <w:rsid w:val="00341D88"/>
    <w:rsid w:val="00342902"/>
    <w:rsid w:val="003429DF"/>
    <w:rsid w:val="00343A43"/>
    <w:rsid w:val="00343A87"/>
    <w:rsid w:val="00343AC0"/>
    <w:rsid w:val="0034497F"/>
    <w:rsid w:val="00344A3A"/>
    <w:rsid w:val="00344CD2"/>
    <w:rsid w:val="00345CA3"/>
    <w:rsid w:val="0034644C"/>
    <w:rsid w:val="003464A3"/>
    <w:rsid w:val="00346652"/>
    <w:rsid w:val="00346ACC"/>
    <w:rsid w:val="00346CAB"/>
    <w:rsid w:val="00346F38"/>
    <w:rsid w:val="003470AC"/>
    <w:rsid w:val="00347353"/>
    <w:rsid w:val="00347A13"/>
    <w:rsid w:val="00350A0A"/>
    <w:rsid w:val="00352CAF"/>
    <w:rsid w:val="003541AA"/>
    <w:rsid w:val="00360132"/>
    <w:rsid w:val="00361583"/>
    <w:rsid w:val="003627B0"/>
    <w:rsid w:val="00362850"/>
    <w:rsid w:val="00363DEB"/>
    <w:rsid w:val="00364A8A"/>
    <w:rsid w:val="00364B99"/>
    <w:rsid w:val="00367364"/>
    <w:rsid w:val="00370CD8"/>
    <w:rsid w:val="00370DB1"/>
    <w:rsid w:val="0037200E"/>
    <w:rsid w:val="00372B9B"/>
    <w:rsid w:val="00374463"/>
    <w:rsid w:val="00374C8F"/>
    <w:rsid w:val="00376658"/>
    <w:rsid w:val="003766E6"/>
    <w:rsid w:val="00376A23"/>
    <w:rsid w:val="00376AF7"/>
    <w:rsid w:val="00376EFE"/>
    <w:rsid w:val="003772A4"/>
    <w:rsid w:val="00377DB8"/>
    <w:rsid w:val="0038079B"/>
    <w:rsid w:val="00380AF6"/>
    <w:rsid w:val="00382BFD"/>
    <w:rsid w:val="00383466"/>
    <w:rsid w:val="00387105"/>
    <w:rsid w:val="003875C5"/>
    <w:rsid w:val="00390811"/>
    <w:rsid w:val="0039099B"/>
    <w:rsid w:val="00391ED7"/>
    <w:rsid w:val="003923BB"/>
    <w:rsid w:val="003A0203"/>
    <w:rsid w:val="003A0C97"/>
    <w:rsid w:val="003A1E9D"/>
    <w:rsid w:val="003A3708"/>
    <w:rsid w:val="003A5915"/>
    <w:rsid w:val="003A754F"/>
    <w:rsid w:val="003A7A13"/>
    <w:rsid w:val="003B13D0"/>
    <w:rsid w:val="003B1CFD"/>
    <w:rsid w:val="003B2882"/>
    <w:rsid w:val="003B4FD6"/>
    <w:rsid w:val="003B58D9"/>
    <w:rsid w:val="003B666A"/>
    <w:rsid w:val="003B7871"/>
    <w:rsid w:val="003B7F7F"/>
    <w:rsid w:val="003C0E16"/>
    <w:rsid w:val="003C0F23"/>
    <w:rsid w:val="003C15DE"/>
    <w:rsid w:val="003C2626"/>
    <w:rsid w:val="003C2E15"/>
    <w:rsid w:val="003C331E"/>
    <w:rsid w:val="003C4171"/>
    <w:rsid w:val="003C48BD"/>
    <w:rsid w:val="003C4C8C"/>
    <w:rsid w:val="003C6A75"/>
    <w:rsid w:val="003D0222"/>
    <w:rsid w:val="003D144B"/>
    <w:rsid w:val="003D1D43"/>
    <w:rsid w:val="003D2493"/>
    <w:rsid w:val="003D3468"/>
    <w:rsid w:val="003D3F40"/>
    <w:rsid w:val="003D4275"/>
    <w:rsid w:val="003D58D2"/>
    <w:rsid w:val="003E20D3"/>
    <w:rsid w:val="003E3A7C"/>
    <w:rsid w:val="003E40B2"/>
    <w:rsid w:val="003E44D4"/>
    <w:rsid w:val="003E596A"/>
    <w:rsid w:val="003E6406"/>
    <w:rsid w:val="003E6DA8"/>
    <w:rsid w:val="003F00FE"/>
    <w:rsid w:val="003F03D3"/>
    <w:rsid w:val="003F2289"/>
    <w:rsid w:val="003F23AA"/>
    <w:rsid w:val="003F4232"/>
    <w:rsid w:val="003F5FDF"/>
    <w:rsid w:val="004010BB"/>
    <w:rsid w:val="00402F2C"/>
    <w:rsid w:val="00403054"/>
    <w:rsid w:val="00403DCA"/>
    <w:rsid w:val="00404A8E"/>
    <w:rsid w:val="004050C1"/>
    <w:rsid w:val="004076FD"/>
    <w:rsid w:val="00407D5A"/>
    <w:rsid w:val="00407DC6"/>
    <w:rsid w:val="00410705"/>
    <w:rsid w:val="00410A77"/>
    <w:rsid w:val="00410E3E"/>
    <w:rsid w:val="00411AD6"/>
    <w:rsid w:val="00411DE9"/>
    <w:rsid w:val="00411F1C"/>
    <w:rsid w:val="004122AD"/>
    <w:rsid w:val="004122B9"/>
    <w:rsid w:val="00412803"/>
    <w:rsid w:val="004128EB"/>
    <w:rsid w:val="00412C3E"/>
    <w:rsid w:val="00412CB2"/>
    <w:rsid w:val="0041303E"/>
    <w:rsid w:val="004131CA"/>
    <w:rsid w:val="004136B9"/>
    <w:rsid w:val="00413F0F"/>
    <w:rsid w:val="0041480E"/>
    <w:rsid w:val="00414EEF"/>
    <w:rsid w:val="0041551A"/>
    <w:rsid w:val="00415A18"/>
    <w:rsid w:val="00416F67"/>
    <w:rsid w:val="0042092F"/>
    <w:rsid w:val="00424DB6"/>
    <w:rsid w:val="00427228"/>
    <w:rsid w:val="00427D4C"/>
    <w:rsid w:val="004314BF"/>
    <w:rsid w:val="00431750"/>
    <w:rsid w:val="00431F3E"/>
    <w:rsid w:val="00435AE3"/>
    <w:rsid w:val="004368CD"/>
    <w:rsid w:val="00436E75"/>
    <w:rsid w:val="0043706F"/>
    <w:rsid w:val="004374D4"/>
    <w:rsid w:val="00437850"/>
    <w:rsid w:val="004403D3"/>
    <w:rsid w:val="00440CEB"/>
    <w:rsid w:val="004414D6"/>
    <w:rsid w:val="00441A60"/>
    <w:rsid w:val="00444B57"/>
    <w:rsid w:val="00445CC1"/>
    <w:rsid w:val="00446768"/>
    <w:rsid w:val="0044721B"/>
    <w:rsid w:val="00447DEA"/>
    <w:rsid w:val="004523CC"/>
    <w:rsid w:val="00455714"/>
    <w:rsid w:val="00455B84"/>
    <w:rsid w:val="00455CB8"/>
    <w:rsid w:val="00456186"/>
    <w:rsid w:val="00457B62"/>
    <w:rsid w:val="00457FBC"/>
    <w:rsid w:val="004616ED"/>
    <w:rsid w:val="00462EC5"/>
    <w:rsid w:val="00463267"/>
    <w:rsid w:val="004637E3"/>
    <w:rsid w:val="0046419B"/>
    <w:rsid w:val="004646EB"/>
    <w:rsid w:val="00464BAE"/>
    <w:rsid w:val="0046554B"/>
    <w:rsid w:val="004657F7"/>
    <w:rsid w:val="00465AC6"/>
    <w:rsid w:val="004671A1"/>
    <w:rsid w:val="00470BF8"/>
    <w:rsid w:val="00470C57"/>
    <w:rsid w:val="0047180B"/>
    <w:rsid w:val="0047195B"/>
    <w:rsid w:val="00472918"/>
    <w:rsid w:val="00472A66"/>
    <w:rsid w:val="00476D57"/>
    <w:rsid w:val="004779AA"/>
    <w:rsid w:val="004806CB"/>
    <w:rsid w:val="004809B1"/>
    <w:rsid w:val="0048155D"/>
    <w:rsid w:val="0048229C"/>
    <w:rsid w:val="00482888"/>
    <w:rsid w:val="00483021"/>
    <w:rsid w:val="00483204"/>
    <w:rsid w:val="004841CE"/>
    <w:rsid w:val="0048423C"/>
    <w:rsid w:val="004848B1"/>
    <w:rsid w:val="00485782"/>
    <w:rsid w:val="0048586B"/>
    <w:rsid w:val="00485AB1"/>
    <w:rsid w:val="00485E47"/>
    <w:rsid w:val="004862B0"/>
    <w:rsid w:val="00486B39"/>
    <w:rsid w:val="00487018"/>
    <w:rsid w:val="00490AE4"/>
    <w:rsid w:val="00490D2F"/>
    <w:rsid w:val="00493B78"/>
    <w:rsid w:val="00493C19"/>
    <w:rsid w:val="004944BC"/>
    <w:rsid w:val="004969D1"/>
    <w:rsid w:val="00497925"/>
    <w:rsid w:val="004A0F19"/>
    <w:rsid w:val="004A11A0"/>
    <w:rsid w:val="004A2CEB"/>
    <w:rsid w:val="004A3F9F"/>
    <w:rsid w:val="004A5073"/>
    <w:rsid w:val="004A5B5D"/>
    <w:rsid w:val="004A5BAE"/>
    <w:rsid w:val="004B159A"/>
    <w:rsid w:val="004B2D3A"/>
    <w:rsid w:val="004B3E85"/>
    <w:rsid w:val="004B430A"/>
    <w:rsid w:val="004B787A"/>
    <w:rsid w:val="004B7DDD"/>
    <w:rsid w:val="004C0950"/>
    <w:rsid w:val="004C1545"/>
    <w:rsid w:val="004C5257"/>
    <w:rsid w:val="004C6082"/>
    <w:rsid w:val="004C6A61"/>
    <w:rsid w:val="004C6DB7"/>
    <w:rsid w:val="004C7188"/>
    <w:rsid w:val="004D0516"/>
    <w:rsid w:val="004D1738"/>
    <w:rsid w:val="004D29BA"/>
    <w:rsid w:val="004D588E"/>
    <w:rsid w:val="004D5C86"/>
    <w:rsid w:val="004D6893"/>
    <w:rsid w:val="004D7306"/>
    <w:rsid w:val="004D7B5F"/>
    <w:rsid w:val="004D7F09"/>
    <w:rsid w:val="004E0FFC"/>
    <w:rsid w:val="004E3A4E"/>
    <w:rsid w:val="004E5B85"/>
    <w:rsid w:val="004E6396"/>
    <w:rsid w:val="004E70D8"/>
    <w:rsid w:val="004E7391"/>
    <w:rsid w:val="004F0104"/>
    <w:rsid w:val="004F089F"/>
    <w:rsid w:val="004F0CD2"/>
    <w:rsid w:val="004F1949"/>
    <w:rsid w:val="004F26BB"/>
    <w:rsid w:val="004F3AE2"/>
    <w:rsid w:val="004F4BDB"/>
    <w:rsid w:val="004F4F3F"/>
    <w:rsid w:val="004F5A7D"/>
    <w:rsid w:val="004F62A2"/>
    <w:rsid w:val="004F6B50"/>
    <w:rsid w:val="004F7C10"/>
    <w:rsid w:val="00500F6C"/>
    <w:rsid w:val="00501D5B"/>
    <w:rsid w:val="00501EC6"/>
    <w:rsid w:val="00502B08"/>
    <w:rsid w:val="005035FB"/>
    <w:rsid w:val="00504776"/>
    <w:rsid w:val="0050481E"/>
    <w:rsid w:val="00504F21"/>
    <w:rsid w:val="00504F52"/>
    <w:rsid w:val="005057DF"/>
    <w:rsid w:val="005065F8"/>
    <w:rsid w:val="005066FB"/>
    <w:rsid w:val="00506D06"/>
    <w:rsid w:val="0050716D"/>
    <w:rsid w:val="00507E1F"/>
    <w:rsid w:val="00510B7C"/>
    <w:rsid w:val="005111DD"/>
    <w:rsid w:val="00511745"/>
    <w:rsid w:val="00511D3E"/>
    <w:rsid w:val="00512ACB"/>
    <w:rsid w:val="00512D1A"/>
    <w:rsid w:val="00512D39"/>
    <w:rsid w:val="005167FF"/>
    <w:rsid w:val="00516EC7"/>
    <w:rsid w:val="0051777E"/>
    <w:rsid w:val="00517FBF"/>
    <w:rsid w:val="00520286"/>
    <w:rsid w:val="00520315"/>
    <w:rsid w:val="00521FB9"/>
    <w:rsid w:val="0052365A"/>
    <w:rsid w:val="00523B67"/>
    <w:rsid w:val="0052555E"/>
    <w:rsid w:val="00526853"/>
    <w:rsid w:val="00527065"/>
    <w:rsid w:val="00527445"/>
    <w:rsid w:val="00530464"/>
    <w:rsid w:val="00531063"/>
    <w:rsid w:val="005314E7"/>
    <w:rsid w:val="00531D68"/>
    <w:rsid w:val="00531D84"/>
    <w:rsid w:val="00531F01"/>
    <w:rsid w:val="00531FA7"/>
    <w:rsid w:val="00532C1A"/>
    <w:rsid w:val="00537CFE"/>
    <w:rsid w:val="005406A1"/>
    <w:rsid w:val="0054169F"/>
    <w:rsid w:val="005448FC"/>
    <w:rsid w:val="00545DBD"/>
    <w:rsid w:val="00547F2B"/>
    <w:rsid w:val="00547F80"/>
    <w:rsid w:val="00550CC8"/>
    <w:rsid w:val="005516E6"/>
    <w:rsid w:val="00551FC8"/>
    <w:rsid w:val="0055220A"/>
    <w:rsid w:val="00552B43"/>
    <w:rsid w:val="00553243"/>
    <w:rsid w:val="005544E6"/>
    <w:rsid w:val="00554821"/>
    <w:rsid w:val="00554BF6"/>
    <w:rsid w:val="00554E80"/>
    <w:rsid w:val="00555377"/>
    <w:rsid w:val="0055671B"/>
    <w:rsid w:val="005572CB"/>
    <w:rsid w:val="005575BB"/>
    <w:rsid w:val="00561145"/>
    <w:rsid w:val="00561861"/>
    <w:rsid w:val="00561B26"/>
    <w:rsid w:val="00562573"/>
    <w:rsid w:val="00562CCE"/>
    <w:rsid w:val="0056338E"/>
    <w:rsid w:val="00563E52"/>
    <w:rsid w:val="00565992"/>
    <w:rsid w:val="0056702C"/>
    <w:rsid w:val="00567482"/>
    <w:rsid w:val="00567ADC"/>
    <w:rsid w:val="00567CD7"/>
    <w:rsid w:val="00570D6B"/>
    <w:rsid w:val="005719C9"/>
    <w:rsid w:val="00571AB3"/>
    <w:rsid w:val="00572AE4"/>
    <w:rsid w:val="00573417"/>
    <w:rsid w:val="005735D7"/>
    <w:rsid w:val="005736B7"/>
    <w:rsid w:val="005738C9"/>
    <w:rsid w:val="00574A82"/>
    <w:rsid w:val="00574B9F"/>
    <w:rsid w:val="00574E10"/>
    <w:rsid w:val="00576871"/>
    <w:rsid w:val="0057743B"/>
    <w:rsid w:val="005825FF"/>
    <w:rsid w:val="005832F1"/>
    <w:rsid w:val="00583B80"/>
    <w:rsid w:val="00583DF7"/>
    <w:rsid w:val="0058418C"/>
    <w:rsid w:val="005843E5"/>
    <w:rsid w:val="00585113"/>
    <w:rsid w:val="005853E5"/>
    <w:rsid w:val="00586BF4"/>
    <w:rsid w:val="00587F85"/>
    <w:rsid w:val="00591633"/>
    <w:rsid w:val="00591D5A"/>
    <w:rsid w:val="00597D8D"/>
    <w:rsid w:val="005A0A2A"/>
    <w:rsid w:val="005A0EEF"/>
    <w:rsid w:val="005A52BB"/>
    <w:rsid w:val="005A6D5E"/>
    <w:rsid w:val="005B0136"/>
    <w:rsid w:val="005B0E7D"/>
    <w:rsid w:val="005B2009"/>
    <w:rsid w:val="005B4127"/>
    <w:rsid w:val="005B424A"/>
    <w:rsid w:val="005B4726"/>
    <w:rsid w:val="005B60B3"/>
    <w:rsid w:val="005B67DF"/>
    <w:rsid w:val="005B78D3"/>
    <w:rsid w:val="005C0F76"/>
    <w:rsid w:val="005C10FB"/>
    <w:rsid w:val="005C21B2"/>
    <w:rsid w:val="005C22DF"/>
    <w:rsid w:val="005C294E"/>
    <w:rsid w:val="005C2BCB"/>
    <w:rsid w:val="005C351D"/>
    <w:rsid w:val="005C3C8E"/>
    <w:rsid w:val="005C3CF5"/>
    <w:rsid w:val="005C462A"/>
    <w:rsid w:val="005C4F59"/>
    <w:rsid w:val="005C634E"/>
    <w:rsid w:val="005C69B6"/>
    <w:rsid w:val="005C6AE4"/>
    <w:rsid w:val="005C7546"/>
    <w:rsid w:val="005D0261"/>
    <w:rsid w:val="005D3239"/>
    <w:rsid w:val="005D3E11"/>
    <w:rsid w:val="005D3F83"/>
    <w:rsid w:val="005D3F84"/>
    <w:rsid w:val="005D40E6"/>
    <w:rsid w:val="005D492E"/>
    <w:rsid w:val="005D5B6C"/>
    <w:rsid w:val="005D6877"/>
    <w:rsid w:val="005E0702"/>
    <w:rsid w:val="005E158A"/>
    <w:rsid w:val="005E1A6D"/>
    <w:rsid w:val="005E3018"/>
    <w:rsid w:val="005E3B65"/>
    <w:rsid w:val="005E4A25"/>
    <w:rsid w:val="005E4AD7"/>
    <w:rsid w:val="005E59A3"/>
    <w:rsid w:val="005E602D"/>
    <w:rsid w:val="005E6ACB"/>
    <w:rsid w:val="005E6E32"/>
    <w:rsid w:val="005E729A"/>
    <w:rsid w:val="005E7BA6"/>
    <w:rsid w:val="005F1B84"/>
    <w:rsid w:val="005F2ADB"/>
    <w:rsid w:val="005F3054"/>
    <w:rsid w:val="005F3148"/>
    <w:rsid w:val="005F3158"/>
    <w:rsid w:val="005F34F9"/>
    <w:rsid w:val="005F37F0"/>
    <w:rsid w:val="005F4049"/>
    <w:rsid w:val="005F45B2"/>
    <w:rsid w:val="005F4660"/>
    <w:rsid w:val="005F62E5"/>
    <w:rsid w:val="005F68B6"/>
    <w:rsid w:val="005F6FFA"/>
    <w:rsid w:val="005F736D"/>
    <w:rsid w:val="006003ED"/>
    <w:rsid w:val="0060084A"/>
    <w:rsid w:val="00602454"/>
    <w:rsid w:val="00602FAE"/>
    <w:rsid w:val="006034E9"/>
    <w:rsid w:val="00603B36"/>
    <w:rsid w:val="006044E0"/>
    <w:rsid w:val="00604982"/>
    <w:rsid w:val="00606ED5"/>
    <w:rsid w:val="00607D80"/>
    <w:rsid w:val="00610E3C"/>
    <w:rsid w:val="00610FEC"/>
    <w:rsid w:val="00611919"/>
    <w:rsid w:val="0061284F"/>
    <w:rsid w:val="006147DE"/>
    <w:rsid w:val="006155C5"/>
    <w:rsid w:val="00615A60"/>
    <w:rsid w:val="00616EDD"/>
    <w:rsid w:val="00617008"/>
    <w:rsid w:val="006207F6"/>
    <w:rsid w:val="00620FA4"/>
    <w:rsid w:val="0062135E"/>
    <w:rsid w:val="00622A56"/>
    <w:rsid w:val="00622F82"/>
    <w:rsid w:val="00624537"/>
    <w:rsid w:val="006254D6"/>
    <w:rsid w:val="00626910"/>
    <w:rsid w:val="0062705C"/>
    <w:rsid w:val="00630B04"/>
    <w:rsid w:val="00630EB5"/>
    <w:rsid w:val="00631349"/>
    <w:rsid w:val="00633C63"/>
    <w:rsid w:val="00635E0E"/>
    <w:rsid w:val="00637F50"/>
    <w:rsid w:val="0064069A"/>
    <w:rsid w:val="00640FDC"/>
    <w:rsid w:val="00642512"/>
    <w:rsid w:val="006429FE"/>
    <w:rsid w:val="00647496"/>
    <w:rsid w:val="00647EF1"/>
    <w:rsid w:val="00650C76"/>
    <w:rsid w:val="00652C55"/>
    <w:rsid w:val="00653593"/>
    <w:rsid w:val="006544D6"/>
    <w:rsid w:val="00654D97"/>
    <w:rsid w:val="00654E86"/>
    <w:rsid w:val="00654EC4"/>
    <w:rsid w:val="006554DD"/>
    <w:rsid w:val="00655607"/>
    <w:rsid w:val="0065655F"/>
    <w:rsid w:val="006633A9"/>
    <w:rsid w:val="00664B0C"/>
    <w:rsid w:val="00665399"/>
    <w:rsid w:val="0066778C"/>
    <w:rsid w:val="00667D22"/>
    <w:rsid w:val="0067129E"/>
    <w:rsid w:val="006716CB"/>
    <w:rsid w:val="00671828"/>
    <w:rsid w:val="006726F8"/>
    <w:rsid w:val="00672D41"/>
    <w:rsid w:val="00673B0B"/>
    <w:rsid w:val="006760E1"/>
    <w:rsid w:val="0067665D"/>
    <w:rsid w:val="00676750"/>
    <w:rsid w:val="006767D0"/>
    <w:rsid w:val="006779FF"/>
    <w:rsid w:val="006811D6"/>
    <w:rsid w:val="00681323"/>
    <w:rsid w:val="006814DC"/>
    <w:rsid w:val="00682C60"/>
    <w:rsid w:val="00682EBD"/>
    <w:rsid w:val="00684F6C"/>
    <w:rsid w:val="006857C8"/>
    <w:rsid w:val="00687425"/>
    <w:rsid w:val="00687522"/>
    <w:rsid w:val="006908C6"/>
    <w:rsid w:val="00691792"/>
    <w:rsid w:val="0069180A"/>
    <w:rsid w:val="006918A6"/>
    <w:rsid w:val="0069277F"/>
    <w:rsid w:val="00692A6E"/>
    <w:rsid w:val="006943A8"/>
    <w:rsid w:val="00694C1C"/>
    <w:rsid w:val="00696612"/>
    <w:rsid w:val="00696B49"/>
    <w:rsid w:val="00697250"/>
    <w:rsid w:val="0069774A"/>
    <w:rsid w:val="006A1B58"/>
    <w:rsid w:val="006A3844"/>
    <w:rsid w:val="006A4378"/>
    <w:rsid w:val="006A533F"/>
    <w:rsid w:val="006A6FE9"/>
    <w:rsid w:val="006A71E5"/>
    <w:rsid w:val="006B052B"/>
    <w:rsid w:val="006B0F5E"/>
    <w:rsid w:val="006B2C97"/>
    <w:rsid w:val="006B354F"/>
    <w:rsid w:val="006B430F"/>
    <w:rsid w:val="006B4AED"/>
    <w:rsid w:val="006B4FA0"/>
    <w:rsid w:val="006B7400"/>
    <w:rsid w:val="006B7EE2"/>
    <w:rsid w:val="006C1023"/>
    <w:rsid w:val="006C2CEF"/>
    <w:rsid w:val="006C532B"/>
    <w:rsid w:val="006C54EE"/>
    <w:rsid w:val="006C5732"/>
    <w:rsid w:val="006C6300"/>
    <w:rsid w:val="006C7797"/>
    <w:rsid w:val="006C7CB1"/>
    <w:rsid w:val="006D2375"/>
    <w:rsid w:val="006D3E5C"/>
    <w:rsid w:val="006D4BCE"/>
    <w:rsid w:val="006D52A6"/>
    <w:rsid w:val="006D698C"/>
    <w:rsid w:val="006E0001"/>
    <w:rsid w:val="006E0FE2"/>
    <w:rsid w:val="006E1BEA"/>
    <w:rsid w:val="006E22D4"/>
    <w:rsid w:val="006E2330"/>
    <w:rsid w:val="006E45AE"/>
    <w:rsid w:val="006E493C"/>
    <w:rsid w:val="006E58B9"/>
    <w:rsid w:val="006E641D"/>
    <w:rsid w:val="006E7644"/>
    <w:rsid w:val="006F168C"/>
    <w:rsid w:val="006F1E75"/>
    <w:rsid w:val="006F44E4"/>
    <w:rsid w:val="00700312"/>
    <w:rsid w:val="00701837"/>
    <w:rsid w:val="00701BB7"/>
    <w:rsid w:val="0070243A"/>
    <w:rsid w:val="00704F87"/>
    <w:rsid w:val="00707857"/>
    <w:rsid w:val="0071298C"/>
    <w:rsid w:val="007156E3"/>
    <w:rsid w:val="00715FBD"/>
    <w:rsid w:val="00716B3D"/>
    <w:rsid w:val="007176A8"/>
    <w:rsid w:val="00720A82"/>
    <w:rsid w:val="00721803"/>
    <w:rsid w:val="00722255"/>
    <w:rsid w:val="00723E68"/>
    <w:rsid w:val="00724BB2"/>
    <w:rsid w:val="00724FD6"/>
    <w:rsid w:val="007255C7"/>
    <w:rsid w:val="0072590E"/>
    <w:rsid w:val="007264E8"/>
    <w:rsid w:val="007271AE"/>
    <w:rsid w:val="00727861"/>
    <w:rsid w:val="00727CC9"/>
    <w:rsid w:val="00730005"/>
    <w:rsid w:val="00731B7E"/>
    <w:rsid w:val="00732264"/>
    <w:rsid w:val="00732448"/>
    <w:rsid w:val="007332D9"/>
    <w:rsid w:val="00734AFC"/>
    <w:rsid w:val="00734B05"/>
    <w:rsid w:val="00736BD1"/>
    <w:rsid w:val="00737548"/>
    <w:rsid w:val="00737A7E"/>
    <w:rsid w:val="00740182"/>
    <w:rsid w:val="00742515"/>
    <w:rsid w:val="00742F01"/>
    <w:rsid w:val="007431A1"/>
    <w:rsid w:val="00743880"/>
    <w:rsid w:val="0074462D"/>
    <w:rsid w:val="007446ED"/>
    <w:rsid w:val="007459F2"/>
    <w:rsid w:val="007469FA"/>
    <w:rsid w:val="00747FF7"/>
    <w:rsid w:val="00750194"/>
    <w:rsid w:val="007501AA"/>
    <w:rsid w:val="00750B37"/>
    <w:rsid w:val="00750DA8"/>
    <w:rsid w:val="0075384C"/>
    <w:rsid w:val="00753CD0"/>
    <w:rsid w:val="00753E90"/>
    <w:rsid w:val="007551B9"/>
    <w:rsid w:val="00756C80"/>
    <w:rsid w:val="00757BFA"/>
    <w:rsid w:val="00760EDC"/>
    <w:rsid w:val="007619FF"/>
    <w:rsid w:val="00761A9D"/>
    <w:rsid w:val="00762122"/>
    <w:rsid w:val="007624A9"/>
    <w:rsid w:val="00763A24"/>
    <w:rsid w:val="00764B8C"/>
    <w:rsid w:val="00764E50"/>
    <w:rsid w:val="007655B5"/>
    <w:rsid w:val="00765C7B"/>
    <w:rsid w:val="00766E90"/>
    <w:rsid w:val="007702B9"/>
    <w:rsid w:val="00770625"/>
    <w:rsid w:val="007715AF"/>
    <w:rsid w:val="007728FD"/>
    <w:rsid w:val="00772FF3"/>
    <w:rsid w:val="00773740"/>
    <w:rsid w:val="00777970"/>
    <w:rsid w:val="007805C1"/>
    <w:rsid w:val="00782120"/>
    <w:rsid w:val="007821EA"/>
    <w:rsid w:val="007826F0"/>
    <w:rsid w:val="00782B45"/>
    <w:rsid w:val="00782FD0"/>
    <w:rsid w:val="007833E1"/>
    <w:rsid w:val="0078465A"/>
    <w:rsid w:val="00785894"/>
    <w:rsid w:val="00790483"/>
    <w:rsid w:val="00791F34"/>
    <w:rsid w:val="00792124"/>
    <w:rsid w:val="007922C5"/>
    <w:rsid w:val="0079231A"/>
    <w:rsid w:val="00793C0B"/>
    <w:rsid w:val="00796C02"/>
    <w:rsid w:val="00797639"/>
    <w:rsid w:val="007A19BB"/>
    <w:rsid w:val="007A20B3"/>
    <w:rsid w:val="007A297C"/>
    <w:rsid w:val="007A31F7"/>
    <w:rsid w:val="007A352E"/>
    <w:rsid w:val="007A37FC"/>
    <w:rsid w:val="007A3B8F"/>
    <w:rsid w:val="007A3E20"/>
    <w:rsid w:val="007A625B"/>
    <w:rsid w:val="007A66F7"/>
    <w:rsid w:val="007A7B86"/>
    <w:rsid w:val="007A7D7F"/>
    <w:rsid w:val="007B1715"/>
    <w:rsid w:val="007B3CC0"/>
    <w:rsid w:val="007B4B44"/>
    <w:rsid w:val="007B61FF"/>
    <w:rsid w:val="007C13D8"/>
    <w:rsid w:val="007C24D0"/>
    <w:rsid w:val="007C337E"/>
    <w:rsid w:val="007C4B7D"/>
    <w:rsid w:val="007C4CF6"/>
    <w:rsid w:val="007C559C"/>
    <w:rsid w:val="007C563A"/>
    <w:rsid w:val="007C63F2"/>
    <w:rsid w:val="007D137A"/>
    <w:rsid w:val="007D1625"/>
    <w:rsid w:val="007D209D"/>
    <w:rsid w:val="007D3294"/>
    <w:rsid w:val="007D36AA"/>
    <w:rsid w:val="007D3BBD"/>
    <w:rsid w:val="007D5CF9"/>
    <w:rsid w:val="007D6BAF"/>
    <w:rsid w:val="007D6F56"/>
    <w:rsid w:val="007D7471"/>
    <w:rsid w:val="007E020C"/>
    <w:rsid w:val="007E11AC"/>
    <w:rsid w:val="007E23D8"/>
    <w:rsid w:val="007E2C9F"/>
    <w:rsid w:val="007E2D5B"/>
    <w:rsid w:val="007E43EF"/>
    <w:rsid w:val="007E4EAE"/>
    <w:rsid w:val="007E6568"/>
    <w:rsid w:val="007E76EE"/>
    <w:rsid w:val="007F0B00"/>
    <w:rsid w:val="007F1182"/>
    <w:rsid w:val="007F2E32"/>
    <w:rsid w:val="007F4726"/>
    <w:rsid w:val="007F5348"/>
    <w:rsid w:val="007F5566"/>
    <w:rsid w:val="007F597D"/>
    <w:rsid w:val="007F5CB4"/>
    <w:rsid w:val="007F6336"/>
    <w:rsid w:val="007F7B7A"/>
    <w:rsid w:val="008007A5"/>
    <w:rsid w:val="00800BCE"/>
    <w:rsid w:val="00800DB9"/>
    <w:rsid w:val="008011BE"/>
    <w:rsid w:val="008015E1"/>
    <w:rsid w:val="00802494"/>
    <w:rsid w:val="0080290B"/>
    <w:rsid w:val="0080385D"/>
    <w:rsid w:val="00803A09"/>
    <w:rsid w:val="0080464D"/>
    <w:rsid w:val="00804A6D"/>
    <w:rsid w:val="008069F3"/>
    <w:rsid w:val="00806A2F"/>
    <w:rsid w:val="00806C77"/>
    <w:rsid w:val="00807F5D"/>
    <w:rsid w:val="00810FB9"/>
    <w:rsid w:val="0081102A"/>
    <w:rsid w:val="008119C8"/>
    <w:rsid w:val="00811D92"/>
    <w:rsid w:val="008138CD"/>
    <w:rsid w:val="00813F05"/>
    <w:rsid w:val="00814829"/>
    <w:rsid w:val="00814D6D"/>
    <w:rsid w:val="00814FBC"/>
    <w:rsid w:val="00815EF9"/>
    <w:rsid w:val="0081633F"/>
    <w:rsid w:val="0081738E"/>
    <w:rsid w:val="00822964"/>
    <w:rsid w:val="008230BF"/>
    <w:rsid w:val="00824073"/>
    <w:rsid w:val="00825098"/>
    <w:rsid w:val="00826E10"/>
    <w:rsid w:val="0082742F"/>
    <w:rsid w:val="00827AD4"/>
    <w:rsid w:val="00830B67"/>
    <w:rsid w:val="0083147B"/>
    <w:rsid w:val="00831931"/>
    <w:rsid w:val="00831E7F"/>
    <w:rsid w:val="00833282"/>
    <w:rsid w:val="008333F3"/>
    <w:rsid w:val="008353B3"/>
    <w:rsid w:val="00835D78"/>
    <w:rsid w:val="00836C9E"/>
    <w:rsid w:val="00837059"/>
    <w:rsid w:val="00837CD5"/>
    <w:rsid w:val="00840525"/>
    <w:rsid w:val="008449E2"/>
    <w:rsid w:val="00844B05"/>
    <w:rsid w:val="00846BAB"/>
    <w:rsid w:val="00846C3B"/>
    <w:rsid w:val="00852B16"/>
    <w:rsid w:val="0085427D"/>
    <w:rsid w:val="00854E41"/>
    <w:rsid w:val="008554E9"/>
    <w:rsid w:val="00857542"/>
    <w:rsid w:val="0086208D"/>
    <w:rsid w:val="00863621"/>
    <w:rsid w:val="0086363B"/>
    <w:rsid w:val="008637DE"/>
    <w:rsid w:val="00863C38"/>
    <w:rsid w:val="00864A10"/>
    <w:rsid w:val="00865B34"/>
    <w:rsid w:val="00866808"/>
    <w:rsid w:val="008668D6"/>
    <w:rsid w:val="00866C8B"/>
    <w:rsid w:val="00872318"/>
    <w:rsid w:val="00872699"/>
    <w:rsid w:val="008729C5"/>
    <w:rsid w:val="0087374C"/>
    <w:rsid w:val="00877BF3"/>
    <w:rsid w:val="00880386"/>
    <w:rsid w:val="0088044B"/>
    <w:rsid w:val="0088052F"/>
    <w:rsid w:val="00880FFC"/>
    <w:rsid w:val="00881174"/>
    <w:rsid w:val="008817D2"/>
    <w:rsid w:val="008827F5"/>
    <w:rsid w:val="00882C97"/>
    <w:rsid w:val="00882CF3"/>
    <w:rsid w:val="00882D4A"/>
    <w:rsid w:val="0088619A"/>
    <w:rsid w:val="00886881"/>
    <w:rsid w:val="00886F32"/>
    <w:rsid w:val="00886F6F"/>
    <w:rsid w:val="0089046F"/>
    <w:rsid w:val="00890AAC"/>
    <w:rsid w:val="00891853"/>
    <w:rsid w:val="00893047"/>
    <w:rsid w:val="0089422A"/>
    <w:rsid w:val="00894AC9"/>
    <w:rsid w:val="008957FE"/>
    <w:rsid w:val="00896AA0"/>
    <w:rsid w:val="00897D9E"/>
    <w:rsid w:val="008A126A"/>
    <w:rsid w:val="008A25B3"/>
    <w:rsid w:val="008A304C"/>
    <w:rsid w:val="008A6DD1"/>
    <w:rsid w:val="008A6F37"/>
    <w:rsid w:val="008A77E2"/>
    <w:rsid w:val="008B022F"/>
    <w:rsid w:val="008B2602"/>
    <w:rsid w:val="008B30E9"/>
    <w:rsid w:val="008B32EF"/>
    <w:rsid w:val="008B420E"/>
    <w:rsid w:val="008B4E5D"/>
    <w:rsid w:val="008B7206"/>
    <w:rsid w:val="008C56B9"/>
    <w:rsid w:val="008D2338"/>
    <w:rsid w:val="008D37BA"/>
    <w:rsid w:val="008D4E0E"/>
    <w:rsid w:val="008D4F34"/>
    <w:rsid w:val="008D5651"/>
    <w:rsid w:val="008D5CCA"/>
    <w:rsid w:val="008D6392"/>
    <w:rsid w:val="008D6EE4"/>
    <w:rsid w:val="008E24F5"/>
    <w:rsid w:val="008E2E89"/>
    <w:rsid w:val="008E4B03"/>
    <w:rsid w:val="008E5D80"/>
    <w:rsid w:val="008E65A8"/>
    <w:rsid w:val="008F244E"/>
    <w:rsid w:val="008F5418"/>
    <w:rsid w:val="008F5B5F"/>
    <w:rsid w:val="008F68AF"/>
    <w:rsid w:val="00900731"/>
    <w:rsid w:val="00900932"/>
    <w:rsid w:val="0090225A"/>
    <w:rsid w:val="00902470"/>
    <w:rsid w:val="009045CE"/>
    <w:rsid w:val="00904C72"/>
    <w:rsid w:val="00905695"/>
    <w:rsid w:val="00905EA6"/>
    <w:rsid w:val="00906281"/>
    <w:rsid w:val="0090635A"/>
    <w:rsid w:val="00906D54"/>
    <w:rsid w:val="00911F91"/>
    <w:rsid w:val="00914AAB"/>
    <w:rsid w:val="00915AD6"/>
    <w:rsid w:val="00915EB3"/>
    <w:rsid w:val="00916CB2"/>
    <w:rsid w:val="00916E83"/>
    <w:rsid w:val="00916EFF"/>
    <w:rsid w:val="009217AB"/>
    <w:rsid w:val="00922287"/>
    <w:rsid w:val="00922A45"/>
    <w:rsid w:val="00923E5B"/>
    <w:rsid w:val="0092468F"/>
    <w:rsid w:val="00925BB2"/>
    <w:rsid w:val="0092680B"/>
    <w:rsid w:val="009268ED"/>
    <w:rsid w:val="0092726D"/>
    <w:rsid w:val="00927A8C"/>
    <w:rsid w:val="00927C75"/>
    <w:rsid w:val="00932638"/>
    <w:rsid w:val="009348E4"/>
    <w:rsid w:val="009358EA"/>
    <w:rsid w:val="00940484"/>
    <w:rsid w:val="0094058C"/>
    <w:rsid w:val="0094078A"/>
    <w:rsid w:val="00940C44"/>
    <w:rsid w:val="00940E31"/>
    <w:rsid w:val="00943AE4"/>
    <w:rsid w:val="00944448"/>
    <w:rsid w:val="00945811"/>
    <w:rsid w:val="00946424"/>
    <w:rsid w:val="0095049E"/>
    <w:rsid w:val="009507E2"/>
    <w:rsid w:val="00953271"/>
    <w:rsid w:val="009534C4"/>
    <w:rsid w:val="00953EB4"/>
    <w:rsid w:val="009553F3"/>
    <w:rsid w:val="00955B9A"/>
    <w:rsid w:val="00955CB5"/>
    <w:rsid w:val="00956053"/>
    <w:rsid w:val="00957471"/>
    <w:rsid w:val="00957491"/>
    <w:rsid w:val="00957E84"/>
    <w:rsid w:val="00960960"/>
    <w:rsid w:val="00960E77"/>
    <w:rsid w:val="00961084"/>
    <w:rsid w:val="0096300A"/>
    <w:rsid w:val="00963BC6"/>
    <w:rsid w:val="0096427C"/>
    <w:rsid w:val="00964D3D"/>
    <w:rsid w:val="00964DEC"/>
    <w:rsid w:val="0096571C"/>
    <w:rsid w:val="009658E6"/>
    <w:rsid w:val="00966AB7"/>
    <w:rsid w:val="00967876"/>
    <w:rsid w:val="009706FF"/>
    <w:rsid w:val="00970A9C"/>
    <w:rsid w:val="009712CD"/>
    <w:rsid w:val="009713A5"/>
    <w:rsid w:val="009724AC"/>
    <w:rsid w:val="00972612"/>
    <w:rsid w:val="00973C3C"/>
    <w:rsid w:val="00974427"/>
    <w:rsid w:val="00975204"/>
    <w:rsid w:val="00975610"/>
    <w:rsid w:val="00975BFF"/>
    <w:rsid w:val="009761C1"/>
    <w:rsid w:val="00976AA5"/>
    <w:rsid w:val="0097779B"/>
    <w:rsid w:val="00977BFA"/>
    <w:rsid w:val="00980C90"/>
    <w:rsid w:val="00982051"/>
    <w:rsid w:val="00982BEB"/>
    <w:rsid w:val="009836FD"/>
    <w:rsid w:val="0098605E"/>
    <w:rsid w:val="0098705C"/>
    <w:rsid w:val="00987FA7"/>
    <w:rsid w:val="00990E28"/>
    <w:rsid w:val="0099171A"/>
    <w:rsid w:val="009923A4"/>
    <w:rsid w:val="00992B83"/>
    <w:rsid w:val="00993ECE"/>
    <w:rsid w:val="00995167"/>
    <w:rsid w:val="009953BB"/>
    <w:rsid w:val="00995470"/>
    <w:rsid w:val="00995EB6"/>
    <w:rsid w:val="009A02F1"/>
    <w:rsid w:val="009A0C96"/>
    <w:rsid w:val="009A277B"/>
    <w:rsid w:val="009A28C6"/>
    <w:rsid w:val="009A3C18"/>
    <w:rsid w:val="009A6911"/>
    <w:rsid w:val="009A702A"/>
    <w:rsid w:val="009B0946"/>
    <w:rsid w:val="009B1E16"/>
    <w:rsid w:val="009B2226"/>
    <w:rsid w:val="009B2867"/>
    <w:rsid w:val="009B3659"/>
    <w:rsid w:val="009B5469"/>
    <w:rsid w:val="009B56FE"/>
    <w:rsid w:val="009B65AF"/>
    <w:rsid w:val="009B6AD0"/>
    <w:rsid w:val="009B701A"/>
    <w:rsid w:val="009B747D"/>
    <w:rsid w:val="009B7583"/>
    <w:rsid w:val="009B77E5"/>
    <w:rsid w:val="009C02F9"/>
    <w:rsid w:val="009C1025"/>
    <w:rsid w:val="009C19B1"/>
    <w:rsid w:val="009C1D8A"/>
    <w:rsid w:val="009C223D"/>
    <w:rsid w:val="009C26DF"/>
    <w:rsid w:val="009C4364"/>
    <w:rsid w:val="009C43A6"/>
    <w:rsid w:val="009C458C"/>
    <w:rsid w:val="009C4767"/>
    <w:rsid w:val="009C558C"/>
    <w:rsid w:val="009C5FF0"/>
    <w:rsid w:val="009C65C3"/>
    <w:rsid w:val="009C7872"/>
    <w:rsid w:val="009C7C7A"/>
    <w:rsid w:val="009D0BDF"/>
    <w:rsid w:val="009D47C2"/>
    <w:rsid w:val="009D671C"/>
    <w:rsid w:val="009D70AB"/>
    <w:rsid w:val="009E0CCB"/>
    <w:rsid w:val="009E0EBA"/>
    <w:rsid w:val="009E2634"/>
    <w:rsid w:val="009E4376"/>
    <w:rsid w:val="009E451B"/>
    <w:rsid w:val="009E4EFF"/>
    <w:rsid w:val="009E5166"/>
    <w:rsid w:val="009E7386"/>
    <w:rsid w:val="009E797D"/>
    <w:rsid w:val="009E7B96"/>
    <w:rsid w:val="009F05F3"/>
    <w:rsid w:val="009F134B"/>
    <w:rsid w:val="009F1553"/>
    <w:rsid w:val="009F1ECF"/>
    <w:rsid w:val="009F2CAB"/>
    <w:rsid w:val="009F4A82"/>
    <w:rsid w:val="009F5D09"/>
    <w:rsid w:val="009F7515"/>
    <w:rsid w:val="00A00740"/>
    <w:rsid w:val="00A02520"/>
    <w:rsid w:val="00A02CB5"/>
    <w:rsid w:val="00A0355A"/>
    <w:rsid w:val="00A03752"/>
    <w:rsid w:val="00A04DDC"/>
    <w:rsid w:val="00A04FEF"/>
    <w:rsid w:val="00A05358"/>
    <w:rsid w:val="00A057B4"/>
    <w:rsid w:val="00A06782"/>
    <w:rsid w:val="00A068C3"/>
    <w:rsid w:val="00A0735E"/>
    <w:rsid w:val="00A10CE5"/>
    <w:rsid w:val="00A11399"/>
    <w:rsid w:val="00A11DE2"/>
    <w:rsid w:val="00A123DD"/>
    <w:rsid w:val="00A124A1"/>
    <w:rsid w:val="00A13DC1"/>
    <w:rsid w:val="00A16B3B"/>
    <w:rsid w:val="00A20D18"/>
    <w:rsid w:val="00A21640"/>
    <w:rsid w:val="00A2196D"/>
    <w:rsid w:val="00A22A80"/>
    <w:rsid w:val="00A22CEB"/>
    <w:rsid w:val="00A22D37"/>
    <w:rsid w:val="00A239C6"/>
    <w:rsid w:val="00A239F9"/>
    <w:rsid w:val="00A24282"/>
    <w:rsid w:val="00A25883"/>
    <w:rsid w:val="00A258D3"/>
    <w:rsid w:val="00A263AB"/>
    <w:rsid w:val="00A263F4"/>
    <w:rsid w:val="00A264B5"/>
    <w:rsid w:val="00A3015A"/>
    <w:rsid w:val="00A302FE"/>
    <w:rsid w:val="00A319B6"/>
    <w:rsid w:val="00A31AF4"/>
    <w:rsid w:val="00A31CE7"/>
    <w:rsid w:val="00A32B08"/>
    <w:rsid w:val="00A339AC"/>
    <w:rsid w:val="00A34058"/>
    <w:rsid w:val="00A35B41"/>
    <w:rsid w:val="00A35D5C"/>
    <w:rsid w:val="00A37639"/>
    <w:rsid w:val="00A37A26"/>
    <w:rsid w:val="00A41428"/>
    <w:rsid w:val="00A41982"/>
    <w:rsid w:val="00A43504"/>
    <w:rsid w:val="00A438E1"/>
    <w:rsid w:val="00A439AA"/>
    <w:rsid w:val="00A44132"/>
    <w:rsid w:val="00A44E4E"/>
    <w:rsid w:val="00A455B0"/>
    <w:rsid w:val="00A46718"/>
    <w:rsid w:val="00A46A59"/>
    <w:rsid w:val="00A47B1D"/>
    <w:rsid w:val="00A50DB4"/>
    <w:rsid w:val="00A53D00"/>
    <w:rsid w:val="00A544D5"/>
    <w:rsid w:val="00A554A4"/>
    <w:rsid w:val="00A578DE"/>
    <w:rsid w:val="00A5797B"/>
    <w:rsid w:val="00A60803"/>
    <w:rsid w:val="00A611CB"/>
    <w:rsid w:val="00A613DE"/>
    <w:rsid w:val="00A61422"/>
    <w:rsid w:val="00A61DC3"/>
    <w:rsid w:val="00A63704"/>
    <w:rsid w:val="00A63DF6"/>
    <w:rsid w:val="00A647A3"/>
    <w:rsid w:val="00A675D7"/>
    <w:rsid w:val="00A70A47"/>
    <w:rsid w:val="00A71BC6"/>
    <w:rsid w:val="00A75EC1"/>
    <w:rsid w:val="00A775AA"/>
    <w:rsid w:val="00A810F2"/>
    <w:rsid w:val="00A81207"/>
    <w:rsid w:val="00A821BB"/>
    <w:rsid w:val="00A828F2"/>
    <w:rsid w:val="00A836DB"/>
    <w:rsid w:val="00A85AFC"/>
    <w:rsid w:val="00A86C25"/>
    <w:rsid w:val="00A9118A"/>
    <w:rsid w:val="00A91EAE"/>
    <w:rsid w:val="00A921A9"/>
    <w:rsid w:val="00A932FD"/>
    <w:rsid w:val="00A93A1E"/>
    <w:rsid w:val="00A93CEC"/>
    <w:rsid w:val="00A9463D"/>
    <w:rsid w:val="00A95A7A"/>
    <w:rsid w:val="00A97581"/>
    <w:rsid w:val="00AA05BB"/>
    <w:rsid w:val="00AA1A98"/>
    <w:rsid w:val="00AA2AC5"/>
    <w:rsid w:val="00AA30AD"/>
    <w:rsid w:val="00AA371D"/>
    <w:rsid w:val="00AA39F0"/>
    <w:rsid w:val="00AA3F23"/>
    <w:rsid w:val="00AA5C6E"/>
    <w:rsid w:val="00AA6C3A"/>
    <w:rsid w:val="00AA6D59"/>
    <w:rsid w:val="00AA7672"/>
    <w:rsid w:val="00AB063E"/>
    <w:rsid w:val="00AB07B1"/>
    <w:rsid w:val="00AB1319"/>
    <w:rsid w:val="00AB1BC0"/>
    <w:rsid w:val="00AB1F53"/>
    <w:rsid w:val="00AB2226"/>
    <w:rsid w:val="00AB2B9A"/>
    <w:rsid w:val="00AB3341"/>
    <w:rsid w:val="00AB3995"/>
    <w:rsid w:val="00AB51D2"/>
    <w:rsid w:val="00AB5462"/>
    <w:rsid w:val="00AB555C"/>
    <w:rsid w:val="00AB5E7F"/>
    <w:rsid w:val="00AB64EE"/>
    <w:rsid w:val="00AB6FD1"/>
    <w:rsid w:val="00AC0426"/>
    <w:rsid w:val="00AC1A7B"/>
    <w:rsid w:val="00AC3D42"/>
    <w:rsid w:val="00AC7EAD"/>
    <w:rsid w:val="00AC7FA4"/>
    <w:rsid w:val="00AD0FF3"/>
    <w:rsid w:val="00AD25BA"/>
    <w:rsid w:val="00AD3ACB"/>
    <w:rsid w:val="00AD3C6C"/>
    <w:rsid w:val="00AD4359"/>
    <w:rsid w:val="00AD48BE"/>
    <w:rsid w:val="00AD52C6"/>
    <w:rsid w:val="00AD617B"/>
    <w:rsid w:val="00AE0545"/>
    <w:rsid w:val="00AE0BF8"/>
    <w:rsid w:val="00AE1895"/>
    <w:rsid w:val="00AE1C47"/>
    <w:rsid w:val="00AE1EEA"/>
    <w:rsid w:val="00AE2320"/>
    <w:rsid w:val="00AE3718"/>
    <w:rsid w:val="00AE459A"/>
    <w:rsid w:val="00AE4C1A"/>
    <w:rsid w:val="00AE6407"/>
    <w:rsid w:val="00AF27BA"/>
    <w:rsid w:val="00AF5B2B"/>
    <w:rsid w:val="00AF5E49"/>
    <w:rsid w:val="00AF702A"/>
    <w:rsid w:val="00AF7158"/>
    <w:rsid w:val="00AF7471"/>
    <w:rsid w:val="00B00F3B"/>
    <w:rsid w:val="00B021DC"/>
    <w:rsid w:val="00B03687"/>
    <w:rsid w:val="00B036E2"/>
    <w:rsid w:val="00B0382F"/>
    <w:rsid w:val="00B043A3"/>
    <w:rsid w:val="00B04420"/>
    <w:rsid w:val="00B04EEA"/>
    <w:rsid w:val="00B04FE1"/>
    <w:rsid w:val="00B06B0C"/>
    <w:rsid w:val="00B075EB"/>
    <w:rsid w:val="00B10892"/>
    <w:rsid w:val="00B12B39"/>
    <w:rsid w:val="00B15BDE"/>
    <w:rsid w:val="00B16313"/>
    <w:rsid w:val="00B16A97"/>
    <w:rsid w:val="00B16BCC"/>
    <w:rsid w:val="00B1741E"/>
    <w:rsid w:val="00B20227"/>
    <w:rsid w:val="00B20A9E"/>
    <w:rsid w:val="00B20B6B"/>
    <w:rsid w:val="00B20C43"/>
    <w:rsid w:val="00B23882"/>
    <w:rsid w:val="00B23BBB"/>
    <w:rsid w:val="00B24324"/>
    <w:rsid w:val="00B2558A"/>
    <w:rsid w:val="00B26924"/>
    <w:rsid w:val="00B27019"/>
    <w:rsid w:val="00B30495"/>
    <w:rsid w:val="00B33EE5"/>
    <w:rsid w:val="00B33EE8"/>
    <w:rsid w:val="00B34E83"/>
    <w:rsid w:val="00B34F71"/>
    <w:rsid w:val="00B37202"/>
    <w:rsid w:val="00B377EE"/>
    <w:rsid w:val="00B40269"/>
    <w:rsid w:val="00B40702"/>
    <w:rsid w:val="00B41A05"/>
    <w:rsid w:val="00B42AB0"/>
    <w:rsid w:val="00B42CB6"/>
    <w:rsid w:val="00B4391D"/>
    <w:rsid w:val="00B44732"/>
    <w:rsid w:val="00B449F5"/>
    <w:rsid w:val="00B44A0D"/>
    <w:rsid w:val="00B44C94"/>
    <w:rsid w:val="00B45711"/>
    <w:rsid w:val="00B468C5"/>
    <w:rsid w:val="00B47B13"/>
    <w:rsid w:val="00B47DD2"/>
    <w:rsid w:val="00B50A70"/>
    <w:rsid w:val="00B526ED"/>
    <w:rsid w:val="00B52C26"/>
    <w:rsid w:val="00B52E39"/>
    <w:rsid w:val="00B540B6"/>
    <w:rsid w:val="00B55D85"/>
    <w:rsid w:val="00B5653F"/>
    <w:rsid w:val="00B57CA0"/>
    <w:rsid w:val="00B602FA"/>
    <w:rsid w:val="00B60E06"/>
    <w:rsid w:val="00B60E78"/>
    <w:rsid w:val="00B635DF"/>
    <w:rsid w:val="00B6584C"/>
    <w:rsid w:val="00B6682D"/>
    <w:rsid w:val="00B703CB"/>
    <w:rsid w:val="00B70FF5"/>
    <w:rsid w:val="00B7336D"/>
    <w:rsid w:val="00B738C8"/>
    <w:rsid w:val="00B7431C"/>
    <w:rsid w:val="00B74674"/>
    <w:rsid w:val="00B81179"/>
    <w:rsid w:val="00B81D3E"/>
    <w:rsid w:val="00B8253C"/>
    <w:rsid w:val="00B82AD5"/>
    <w:rsid w:val="00B8424C"/>
    <w:rsid w:val="00B847F3"/>
    <w:rsid w:val="00B84AC8"/>
    <w:rsid w:val="00B854D5"/>
    <w:rsid w:val="00B8713C"/>
    <w:rsid w:val="00B90348"/>
    <w:rsid w:val="00B91A42"/>
    <w:rsid w:val="00B922D5"/>
    <w:rsid w:val="00B92831"/>
    <w:rsid w:val="00B93021"/>
    <w:rsid w:val="00B93E7B"/>
    <w:rsid w:val="00B941BE"/>
    <w:rsid w:val="00B941E4"/>
    <w:rsid w:val="00B94C48"/>
    <w:rsid w:val="00B95642"/>
    <w:rsid w:val="00BA29EE"/>
    <w:rsid w:val="00BA2DF4"/>
    <w:rsid w:val="00BA481B"/>
    <w:rsid w:val="00BA6A84"/>
    <w:rsid w:val="00BB0F7B"/>
    <w:rsid w:val="00BB1C9A"/>
    <w:rsid w:val="00BB1ECC"/>
    <w:rsid w:val="00BB22BC"/>
    <w:rsid w:val="00BB24E4"/>
    <w:rsid w:val="00BB2C4D"/>
    <w:rsid w:val="00BB4BA5"/>
    <w:rsid w:val="00BB56F2"/>
    <w:rsid w:val="00BB675B"/>
    <w:rsid w:val="00BB6D5C"/>
    <w:rsid w:val="00BB79D4"/>
    <w:rsid w:val="00BC0368"/>
    <w:rsid w:val="00BC082F"/>
    <w:rsid w:val="00BC08A7"/>
    <w:rsid w:val="00BC3DF2"/>
    <w:rsid w:val="00BC3FE8"/>
    <w:rsid w:val="00BC4762"/>
    <w:rsid w:val="00BC4D1B"/>
    <w:rsid w:val="00BC5513"/>
    <w:rsid w:val="00BC5803"/>
    <w:rsid w:val="00BC64D1"/>
    <w:rsid w:val="00BC6648"/>
    <w:rsid w:val="00BC6924"/>
    <w:rsid w:val="00BC6FB7"/>
    <w:rsid w:val="00BC7DE5"/>
    <w:rsid w:val="00BD02B3"/>
    <w:rsid w:val="00BD0E5B"/>
    <w:rsid w:val="00BD1A5B"/>
    <w:rsid w:val="00BD38AA"/>
    <w:rsid w:val="00BD3ECD"/>
    <w:rsid w:val="00BD4857"/>
    <w:rsid w:val="00BD5A4E"/>
    <w:rsid w:val="00BD640F"/>
    <w:rsid w:val="00BD6BC8"/>
    <w:rsid w:val="00BD7B8E"/>
    <w:rsid w:val="00BD7E03"/>
    <w:rsid w:val="00BE00AD"/>
    <w:rsid w:val="00BE1710"/>
    <w:rsid w:val="00BE2D96"/>
    <w:rsid w:val="00BE3EBB"/>
    <w:rsid w:val="00BE3FAB"/>
    <w:rsid w:val="00BE4D09"/>
    <w:rsid w:val="00BE5A13"/>
    <w:rsid w:val="00BE77D8"/>
    <w:rsid w:val="00BF3CD3"/>
    <w:rsid w:val="00BF5448"/>
    <w:rsid w:val="00BF5A07"/>
    <w:rsid w:val="00BF5E6E"/>
    <w:rsid w:val="00BF7C5D"/>
    <w:rsid w:val="00C00147"/>
    <w:rsid w:val="00C005A3"/>
    <w:rsid w:val="00C00DE7"/>
    <w:rsid w:val="00C01478"/>
    <w:rsid w:val="00C02C01"/>
    <w:rsid w:val="00C03191"/>
    <w:rsid w:val="00C037AA"/>
    <w:rsid w:val="00C04A8C"/>
    <w:rsid w:val="00C0523D"/>
    <w:rsid w:val="00C07DE1"/>
    <w:rsid w:val="00C10911"/>
    <w:rsid w:val="00C11E18"/>
    <w:rsid w:val="00C139DB"/>
    <w:rsid w:val="00C14FC4"/>
    <w:rsid w:val="00C154DF"/>
    <w:rsid w:val="00C16AA9"/>
    <w:rsid w:val="00C17BA2"/>
    <w:rsid w:val="00C225C3"/>
    <w:rsid w:val="00C233B9"/>
    <w:rsid w:val="00C23AD8"/>
    <w:rsid w:val="00C2590A"/>
    <w:rsid w:val="00C27BC5"/>
    <w:rsid w:val="00C30C6A"/>
    <w:rsid w:val="00C338DE"/>
    <w:rsid w:val="00C3440F"/>
    <w:rsid w:val="00C34DCA"/>
    <w:rsid w:val="00C36154"/>
    <w:rsid w:val="00C36BD9"/>
    <w:rsid w:val="00C40454"/>
    <w:rsid w:val="00C4094D"/>
    <w:rsid w:val="00C40EDE"/>
    <w:rsid w:val="00C416C4"/>
    <w:rsid w:val="00C42036"/>
    <w:rsid w:val="00C43BAD"/>
    <w:rsid w:val="00C44138"/>
    <w:rsid w:val="00C44198"/>
    <w:rsid w:val="00C4536F"/>
    <w:rsid w:val="00C471B5"/>
    <w:rsid w:val="00C530F0"/>
    <w:rsid w:val="00C553DE"/>
    <w:rsid w:val="00C601F4"/>
    <w:rsid w:val="00C60831"/>
    <w:rsid w:val="00C614A0"/>
    <w:rsid w:val="00C62486"/>
    <w:rsid w:val="00C63017"/>
    <w:rsid w:val="00C64D29"/>
    <w:rsid w:val="00C67703"/>
    <w:rsid w:val="00C72346"/>
    <w:rsid w:val="00C73095"/>
    <w:rsid w:val="00C74321"/>
    <w:rsid w:val="00C74BFA"/>
    <w:rsid w:val="00C76FF7"/>
    <w:rsid w:val="00C7746A"/>
    <w:rsid w:val="00C8060C"/>
    <w:rsid w:val="00C807A9"/>
    <w:rsid w:val="00C81FC9"/>
    <w:rsid w:val="00C8260A"/>
    <w:rsid w:val="00C82AE0"/>
    <w:rsid w:val="00C82CC2"/>
    <w:rsid w:val="00C8359E"/>
    <w:rsid w:val="00C84472"/>
    <w:rsid w:val="00C870E2"/>
    <w:rsid w:val="00C87736"/>
    <w:rsid w:val="00C900F8"/>
    <w:rsid w:val="00C90B67"/>
    <w:rsid w:val="00C90D85"/>
    <w:rsid w:val="00C92088"/>
    <w:rsid w:val="00C92BA8"/>
    <w:rsid w:val="00C933BE"/>
    <w:rsid w:val="00C94A53"/>
    <w:rsid w:val="00C94A6B"/>
    <w:rsid w:val="00C95A1F"/>
    <w:rsid w:val="00C9640D"/>
    <w:rsid w:val="00C976BD"/>
    <w:rsid w:val="00C979D8"/>
    <w:rsid w:val="00C97A9E"/>
    <w:rsid w:val="00CA21E1"/>
    <w:rsid w:val="00CA285A"/>
    <w:rsid w:val="00CA2A31"/>
    <w:rsid w:val="00CA56A3"/>
    <w:rsid w:val="00CA5CD3"/>
    <w:rsid w:val="00CA6225"/>
    <w:rsid w:val="00CA7D89"/>
    <w:rsid w:val="00CA7DD6"/>
    <w:rsid w:val="00CA7F37"/>
    <w:rsid w:val="00CB0316"/>
    <w:rsid w:val="00CB1298"/>
    <w:rsid w:val="00CB140D"/>
    <w:rsid w:val="00CB2053"/>
    <w:rsid w:val="00CB368A"/>
    <w:rsid w:val="00CB3B0F"/>
    <w:rsid w:val="00CB4AC4"/>
    <w:rsid w:val="00CB4C21"/>
    <w:rsid w:val="00CB63A7"/>
    <w:rsid w:val="00CB6AF7"/>
    <w:rsid w:val="00CC1F4F"/>
    <w:rsid w:val="00CC2BC2"/>
    <w:rsid w:val="00CC2C4B"/>
    <w:rsid w:val="00CC383B"/>
    <w:rsid w:val="00CC3BB3"/>
    <w:rsid w:val="00CC4153"/>
    <w:rsid w:val="00CC5AC6"/>
    <w:rsid w:val="00CC6330"/>
    <w:rsid w:val="00CC71C8"/>
    <w:rsid w:val="00CC723F"/>
    <w:rsid w:val="00CD024D"/>
    <w:rsid w:val="00CD376C"/>
    <w:rsid w:val="00CD438D"/>
    <w:rsid w:val="00CD5E32"/>
    <w:rsid w:val="00CD6121"/>
    <w:rsid w:val="00CD6C61"/>
    <w:rsid w:val="00CD7558"/>
    <w:rsid w:val="00CE0067"/>
    <w:rsid w:val="00CE00D2"/>
    <w:rsid w:val="00CE1CB2"/>
    <w:rsid w:val="00CE1D67"/>
    <w:rsid w:val="00CE27D6"/>
    <w:rsid w:val="00CE316B"/>
    <w:rsid w:val="00CE41C3"/>
    <w:rsid w:val="00CE58A0"/>
    <w:rsid w:val="00CE59C9"/>
    <w:rsid w:val="00CE68F9"/>
    <w:rsid w:val="00CE7A1A"/>
    <w:rsid w:val="00CE7C10"/>
    <w:rsid w:val="00CF0DF0"/>
    <w:rsid w:val="00CF0F30"/>
    <w:rsid w:val="00CF32BB"/>
    <w:rsid w:val="00CF646B"/>
    <w:rsid w:val="00CF68A1"/>
    <w:rsid w:val="00CF7351"/>
    <w:rsid w:val="00CF7877"/>
    <w:rsid w:val="00CF7F4E"/>
    <w:rsid w:val="00D00BD8"/>
    <w:rsid w:val="00D015D3"/>
    <w:rsid w:val="00D01E1F"/>
    <w:rsid w:val="00D03703"/>
    <w:rsid w:val="00D03C67"/>
    <w:rsid w:val="00D0429C"/>
    <w:rsid w:val="00D05715"/>
    <w:rsid w:val="00D05B0A"/>
    <w:rsid w:val="00D064A9"/>
    <w:rsid w:val="00D10AED"/>
    <w:rsid w:val="00D122C2"/>
    <w:rsid w:val="00D12980"/>
    <w:rsid w:val="00D12AE7"/>
    <w:rsid w:val="00D12B99"/>
    <w:rsid w:val="00D12BD2"/>
    <w:rsid w:val="00D12CFC"/>
    <w:rsid w:val="00D12ECA"/>
    <w:rsid w:val="00D14834"/>
    <w:rsid w:val="00D14DCE"/>
    <w:rsid w:val="00D15814"/>
    <w:rsid w:val="00D15C83"/>
    <w:rsid w:val="00D16E90"/>
    <w:rsid w:val="00D17BF3"/>
    <w:rsid w:val="00D225A9"/>
    <w:rsid w:val="00D23132"/>
    <w:rsid w:val="00D2324F"/>
    <w:rsid w:val="00D239A5"/>
    <w:rsid w:val="00D23A28"/>
    <w:rsid w:val="00D277C3"/>
    <w:rsid w:val="00D27E0D"/>
    <w:rsid w:val="00D31D91"/>
    <w:rsid w:val="00D31EDC"/>
    <w:rsid w:val="00D34F72"/>
    <w:rsid w:val="00D35789"/>
    <w:rsid w:val="00D359B2"/>
    <w:rsid w:val="00D36634"/>
    <w:rsid w:val="00D40016"/>
    <w:rsid w:val="00D403A5"/>
    <w:rsid w:val="00D4073D"/>
    <w:rsid w:val="00D416F8"/>
    <w:rsid w:val="00D432CE"/>
    <w:rsid w:val="00D43887"/>
    <w:rsid w:val="00D4487A"/>
    <w:rsid w:val="00D4603D"/>
    <w:rsid w:val="00D460BC"/>
    <w:rsid w:val="00D464B4"/>
    <w:rsid w:val="00D47740"/>
    <w:rsid w:val="00D50121"/>
    <w:rsid w:val="00D5052E"/>
    <w:rsid w:val="00D511BE"/>
    <w:rsid w:val="00D515ED"/>
    <w:rsid w:val="00D521A3"/>
    <w:rsid w:val="00D524FF"/>
    <w:rsid w:val="00D5298D"/>
    <w:rsid w:val="00D53330"/>
    <w:rsid w:val="00D5362F"/>
    <w:rsid w:val="00D5530C"/>
    <w:rsid w:val="00D554CD"/>
    <w:rsid w:val="00D55544"/>
    <w:rsid w:val="00D55ECF"/>
    <w:rsid w:val="00D56C10"/>
    <w:rsid w:val="00D56FDE"/>
    <w:rsid w:val="00D5728C"/>
    <w:rsid w:val="00D579CB"/>
    <w:rsid w:val="00D57D0D"/>
    <w:rsid w:val="00D60282"/>
    <w:rsid w:val="00D60999"/>
    <w:rsid w:val="00D6110A"/>
    <w:rsid w:val="00D62377"/>
    <w:rsid w:val="00D65772"/>
    <w:rsid w:val="00D66E42"/>
    <w:rsid w:val="00D70F6D"/>
    <w:rsid w:val="00D71B64"/>
    <w:rsid w:val="00D7201D"/>
    <w:rsid w:val="00D7339C"/>
    <w:rsid w:val="00D7436E"/>
    <w:rsid w:val="00D75827"/>
    <w:rsid w:val="00D76672"/>
    <w:rsid w:val="00D771CB"/>
    <w:rsid w:val="00D77B62"/>
    <w:rsid w:val="00D80B18"/>
    <w:rsid w:val="00D8133E"/>
    <w:rsid w:val="00D81941"/>
    <w:rsid w:val="00D83FE9"/>
    <w:rsid w:val="00D86B52"/>
    <w:rsid w:val="00D87766"/>
    <w:rsid w:val="00D9010D"/>
    <w:rsid w:val="00D9053C"/>
    <w:rsid w:val="00D909B8"/>
    <w:rsid w:val="00D93685"/>
    <w:rsid w:val="00D94ECF"/>
    <w:rsid w:val="00D95051"/>
    <w:rsid w:val="00D95EBD"/>
    <w:rsid w:val="00D96D92"/>
    <w:rsid w:val="00D97ADC"/>
    <w:rsid w:val="00D97B88"/>
    <w:rsid w:val="00DA047A"/>
    <w:rsid w:val="00DA3397"/>
    <w:rsid w:val="00DA4F5E"/>
    <w:rsid w:val="00DA5C36"/>
    <w:rsid w:val="00DA5E5D"/>
    <w:rsid w:val="00DA74E8"/>
    <w:rsid w:val="00DB0204"/>
    <w:rsid w:val="00DB0614"/>
    <w:rsid w:val="00DB0B3D"/>
    <w:rsid w:val="00DB1C53"/>
    <w:rsid w:val="00DB39BE"/>
    <w:rsid w:val="00DB3ACD"/>
    <w:rsid w:val="00DB52EC"/>
    <w:rsid w:val="00DB552D"/>
    <w:rsid w:val="00DB69E6"/>
    <w:rsid w:val="00DB7647"/>
    <w:rsid w:val="00DC094F"/>
    <w:rsid w:val="00DC0A3B"/>
    <w:rsid w:val="00DC13E2"/>
    <w:rsid w:val="00DC1A6D"/>
    <w:rsid w:val="00DC1C2C"/>
    <w:rsid w:val="00DC4603"/>
    <w:rsid w:val="00DC48D5"/>
    <w:rsid w:val="00DC527A"/>
    <w:rsid w:val="00DC5E95"/>
    <w:rsid w:val="00DC6B8C"/>
    <w:rsid w:val="00DD191D"/>
    <w:rsid w:val="00DD1BA0"/>
    <w:rsid w:val="00DD22E6"/>
    <w:rsid w:val="00DD3890"/>
    <w:rsid w:val="00DD3AFC"/>
    <w:rsid w:val="00DD4464"/>
    <w:rsid w:val="00DD4DB8"/>
    <w:rsid w:val="00DD5374"/>
    <w:rsid w:val="00DD72A0"/>
    <w:rsid w:val="00DD75BC"/>
    <w:rsid w:val="00DE0062"/>
    <w:rsid w:val="00DE149E"/>
    <w:rsid w:val="00DE1DB7"/>
    <w:rsid w:val="00DE28BD"/>
    <w:rsid w:val="00DE2EA8"/>
    <w:rsid w:val="00DE5090"/>
    <w:rsid w:val="00DE690E"/>
    <w:rsid w:val="00DE6D78"/>
    <w:rsid w:val="00DE74AE"/>
    <w:rsid w:val="00DE7639"/>
    <w:rsid w:val="00DE7D4D"/>
    <w:rsid w:val="00DF14A2"/>
    <w:rsid w:val="00DF194D"/>
    <w:rsid w:val="00DF383C"/>
    <w:rsid w:val="00DF5DDD"/>
    <w:rsid w:val="00DF6317"/>
    <w:rsid w:val="00DF6618"/>
    <w:rsid w:val="00E00D5F"/>
    <w:rsid w:val="00E00DB7"/>
    <w:rsid w:val="00E00FF0"/>
    <w:rsid w:val="00E01AFC"/>
    <w:rsid w:val="00E01B64"/>
    <w:rsid w:val="00E0264B"/>
    <w:rsid w:val="00E028D5"/>
    <w:rsid w:val="00E03899"/>
    <w:rsid w:val="00E03AE8"/>
    <w:rsid w:val="00E03F01"/>
    <w:rsid w:val="00E040E3"/>
    <w:rsid w:val="00E05EFA"/>
    <w:rsid w:val="00E0607D"/>
    <w:rsid w:val="00E06ABC"/>
    <w:rsid w:val="00E122A5"/>
    <w:rsid w:val="00E166FF"/>
    <w:rsid w:val="00E20BA4"/>
    <w:rsid w:val="00E22AEC"/>
    <w:rsid w:val="00E24112"/>
    <w:rsid w:val="00E24527"/>
    <w:rsid w:val="00E2467D"/>
    <w:rsid w:val="00E24991"/>
    <w:rsid w:val="00E26EC0"/>
    <w:rsid w:val="00E26FD8"/>
    <w:rsid w:val="00E271AB"/>
    <w:rsid w:val="00E274C5"/>
    <w:rsid w:val="00E30B0D"/>
    <w:rsid w:val="00E31227"/>
    <w:rsid w:val="00E322D0"/>
    <w:rsid w:val="00E334BC"/>
    <w:rsid w:val="00E33EAE"/>
    <w:rsid w:val="00E355BC"/>
    <w:rsid w:val="00E357C3"/>
    <w:rsid w:val="00E367D3"/>
    <w:rsid w:val="00E36F39"/>
    <w:rsid w:val="00E37D5C"/>
    <w:rsid w:val="00E403E1"/>
    <w:rsid w:val="00E410E3"/>
    <w:rsid w:val="00E41731"/>
    <w:rsid w:val="00E41C96"/>
    <w:rsid w:val="00E42886"/>
    <w:rsid w:val="00E42F3B"/>
    <w:rsid w:val="00E435CC"/>
    <w:rsid w:val="00E44368"/>
    <w:rsid w:val="00E46435"/>
    <w:rsid w:val="00E465FF"/>
    <w:rsid w:val="00E46A70"/>
    <w:rsid w:val="00E47730"/>
    <w:rsid w:val="00E50972"/>
    <w:rsid w:val="00E53452"/>
    <w:rsid w:val="00E55E99"/>
    <w:rsid w:val="00E56F62"/>
    <w:rsid w:val="00E60C30"/>
    <w:rsid w:val="00E6211B"/>
    <w:rsid w:val="00E63941"/>
    <w:rsid w:val="00E6489A"/>
    <w:rsid w:val="00E655E6"/>
    <w:rsid w:val="00E65639"/>
    <w:rsid w:val="00E66E84"/>
    <w:rsid w:val="00E70457"/>
    <w:rsid w:val="00E71076"/>
    <w:rsid w:val="00E712F1"/>
    <w:rsid w:val="00E715E7"/>
    <w:rsid w:val="00E739DC"/>
    <w:rsid w:val="00E74CBF"/>
    <w:rsid w:val="00E7515B"/>
    <w:rsid w:val="00E763A9"/>
    <w:rsid w:val="00E76EAE"/>
    <w:rsid w:val="00E770C6"/>
    <w:rsid w:val="00E77B8D"/>
    <w:rsid w:val="00E8154D"/>
    <w:rsid w:val="00E818AA"/>
    <w:rsid w:val="00E8203B"/>
    <w:rsid w:val="00E82840"/>
    <w:rsid w:val="00E829B5"/>
    <w:rsid w:val="00E82B0C"/>
    <w:rsid w:val="00E82B6C"/>
    <w:rsid w:val="00E83A8F"/>
    <w:rsid w:val="00E846EB"/>
    <w:rsid w:val="00E8485F"/>
    <w:rsid w:val="00E85589"/>
    <w:rsid w:val="00E8568A"/>
    <w:rsid w:val="00E85D13"/>
    <w:rsid w:val="00E90CFB"/>
    <w:rsid w:val="00E91083"/>
    <w:rsid w:val="00E9253D"/>
    <w:rsid w:val="00E94631"/>
    <w:rsid w:val="00E94DAA"/>
    <w:rsid w:val="00E96E3F"/>
    <w:rsid w:val="00E975EF"/>
    <w:rsid w:val="00E97DE1"/>
    <w:rsid w:val="00E97DF6"/>
    <w:rsid w:val="00EA00D8"/>
    <w:rsid w:val="00EA269B"/>
    <w:rsid w:val="00EA4560"/>
    <w:rsid w:val="00EA529D"/>
    <w:rsid w:val="00EA67F8"/>
    <w:rsid w:val="00EB0997"/>
    <w:rsid w:val="00EB0E1E"/>
    <w:rsid w:val="00EB1D4E"/>
    <w:rsid w:val="00EB285D"/>
    <w:rsid w:val="00EB38D8"/>
    <w:rsid w:val="00EB3A37"/>
    <w:rsid w:val="00EB3A75"/>
    <w:rsid w:val="00EB44A9"/>
    <w:rsid w:val="00EB5602"/>
    <w:rsid w:val="00EB5CA2"/>
    <w:rsid w:val="00EB5ED8"/>
    <w:rsid w:val="00EB690F"/>
    <w:rsid w:val="00EC0464"/>
    <w:rsid w:val="00EC4D34"/>
    <w:rsid w:val="00EC7D79"/>
    <w:rsid w:val="00EC7D7F"/>
    <w:rsid w:val="00ED071B"/>
    <w:rsid w:val="00ED0C5E"/>
    <w:rsid w:val="00ED1320"/>
    <w:rsid w:val="00ED156E"/>
    <w:rsid w:val="00ED2E3F"/>
    <w:rsid w:val="00ED3223"/>
    <w:rsid w:val="00ED3416"/>
    <w:rsid w:val="00ED48F3"/>
    <w:rsid w:val="00ED6BED"/>
    <w:rsid w:val="00ED6F10"/>
    <w:rsid w:val="00EE2364"/>
    <w:rsid w:val="00EE2D63"/>
    <w:rsid w:val="00EE3B51"/>
    <w:rsid w:val="00EE4F30"/>
    <w:rsid w:val="00EE55AA"/>
    <w:rsid w:val="00EE5C7B"/>
    <w:rsid w:val="00EE64A2"/>
    <w:rsid w:val="00EE6E87"/>
    <w:rsid w:val="00EE7401"/>
    <w:rsid w:val="00EE7663"/>
    <w:rsid w:val="00EF0FC3"/>
    <w:rsid w:val="00EF1028"/>
    <w:rsid w:val="00EF1BFB"/>
    <w:rsid w:val="00EF1DA7"/>
    <w:rsid w:val="00EF203D"/>
    <w:rsid w:val="00EF29F0"/>
    <w:rsid w:val="00EF4B5A"/>
    <w:rsid w:val="00EF53B5"/>
    <w:rsid w:val="00EF7373"/>
    <w:rsid w:val="00EF7B75"/>
    <w:rsid w:val="00F0126D"/>
    <w:rsid w:val="00F017CF"/>
    <w:rsid w:val="00F01CC2"/>
    <w:rsid w:val="00F02F1F"/>
    <w:rsid w:val="00F03C21"/>
    <w:rsid w:val="00F03E46"/>
    <w:rsid w:val="00F04DDA"/>
    <w:rsid w:val="00F05BDF"/>
    <w:rsid w:val="00F06011"/>
    <w:rsid w:val="00F072B8"/>
    <w:rsid w:val="00F1071C"/>
    <w:rsid w:val="00F121C3"/>
    <w:rsid w:val="00F1245C"/>
    <w:rsid w:val="00F142E9"/>
    <w:rsid w:val="00F173D5"/>
    <w:rsid w:val="00F17675"/>
    <w:rsid w:val="00F207E3"/>
    <w:rsid w:val="00F20C26"/>
    <w:rsid w:val="00F22E7A"/>
    <w:rsid w:val="00F231D0"/>
    <w:rsid w:val="00F254F6"/>
    <w:rsid w:val="00F25A41"/>
    <w:rsid w:val="00F26053"/>
    <w:rsid w:val="00F27369"/>
    <w:rsid w:val="00F318E5"/>
    <w:rsid w:val="00F31B28"/>
    <w:rsid w:val="00F333EB"/>
    <w:rsid w:val="00F34211"/>
    <w:rsid w:val="00F34D21"/>
    <w:rsid w:val="00F34F65"/>
    <w:rsid w:val="00F356AE"/>
    <w:rsid w:val="00F366CB"/>
    <w:rsid w:val="00F36CA5"/>
    <w:rsid w:val="00F4132B"/>
    <w:rsid w:val="00F41D6A"/>
    <w:rsid w:val="00F42269"/>
    <w:rsid w:val="00F42296"/>
    <w:rsid w:val="00F46057"/>
    <w:rsid w:val="00F46706"/>
    <w:rsid w:val="00F46A41"/>
    <w:rsid w:val="00F46CA5"/>
    <w:rsid w:val="00F474A4"/>
    <w:rsid w:val="00F525E2"/>
    <w:rsid w:val="00F544C8"/>
    <w:rsid w:val="00F54D00"/>
    <w:rsid w:val="00F55635"/>
    <w:rsid w:val="00F556B1"/>
    <w:rsid w:val="00F55D0F"/>
    <w:rsid w:val="00F56CA4"/>
    <w:rsid w:val="00F573E0"/>
    <w:rsid w:val="00F5766A"/>
    <w:rsid w:val="00F6063A"/>
    <w:rsid w:val="00F614B0"/>
    <w:rsid w:val="00F61C56"/>
    <w:rsid w:val="00F624AB"/>
    <w:rsid w:val="00F62B9E"/>
    <w:rsid w:val="00F63D09"/>
    <w:rsid w:val="00F654C3"/>
    <w:rsid w:val="00F65547"/>
    <w:rsid w:val="00F659C7"/>
    <w:rsid w:val="00F65C45"/>
    <w:rsid w:val="00F65EA2"/>
    <w:rsid w:val="00F679B4"/>
    <w:rsid w:val="00F70454"/>
    <w:rsid w:val="00F7159A"/>
    <w:rsid w:val="00F71611"/>
    <w:rsid w:val="00F722D4"/>
    <w:rsid w:val="00F728D4"/>
    <w:rsid w:val="00F75447"/>
    <w:rsid w:val="00F7552C"/>
    <w:rsid w:val="00F76B6B"/>
    <w:rsid w:val="00F77C7B"/>
    <w:rsid w:val="00F807CC"/>
    <w:rsid w:val="00F8133B"/>
    <w:rsid w:val="00F82D38"/>
    <w:rsid w:val="00F838F9"/>
    <w:rsid w:val="00F85B8C"/>
    <w:rsid w:val="00F85C13"/>
    <w:rsid w:val="00F87DA5"/>
    <w:rsid w:val="00F87E2D"/>
    <w:rsid w:val="00F9071D"/>
    <w:rsid w:val="00F91680"/>
    <w:rsid w:val="00F91FFF"/>
    <w:rsid w:val="00F9254A"/>
    <w:rsid w:val="00F92556"/>
    <w:rsid w:val="00F92623"/>
    <w:rsid w:val="00F92ADE"/>
    <w:rsid w:val="00F92B4D"/>
    <w:rsid w:val="00F937B4"/>
    <w:rsid w:val="00F941D7"/>
    <w:rsid w:val="00F946E5"/>
    <w:rsid w:val="00F94F7D"/>
    <w:rsid w:val="00F952F5"/>
    <w:rsid w:val="00F956BC"/>
    <w:rsid w:val="00F95B70"/>
    <w:rsid w:val="00F96252"/>
    <w:rsid w:val="00F97636"/>
    <w:rsid w:val="00F97A11"/>
    <w:rsid w:val="00FA04D0"/>
    <w:rsid w:val="00FA2AD7"/>
    <w:rsid w:val="00FA50A1"/>
    <w:rsid w:val="00FA6307"/>
    <w:rsid w:val="00FA6365"/>
    <w:rsid w:val="00FB042A"/>
    <w:rsid w:val="00FB0774"/>
    <w:rsid w:val="00FB09D0"/>
    <w:rsid w:val="00FB1843"/>
    <w:rsid w:val="00FB18BB"/>
    <w:rsid w:val="00FB2C3D"/>
    <w:rsid w:val="00FB38D1"/>
    <w:rsid w:val="00FB3CF6"/>
    <w:rsid w:val="00FB4141"/>
    <w:rsid w:val="00FB5C2B"/>
    <w:rsid w:val="00FB7D8F"/>
    <w:rsid w:val="00FC0F02"/>
    <w:rsid w:val="00FC1019"/>
    <w:rsid w:val="00FC160C"/>
    <w:rsid w:val="00FC4188"/>
    <w:rsid w:val="00FC5903"/>
    <w:rsid w:val="00FC5DB9"/>
    <w:rsid w:val="00FC6E35"/>
    <w:rsid w:val="00FC6ECF"/>
    <w:rsid w:val="00FD05C0"/>
    <w:rsid w:val="00FD32DB"/>
    <w:rsid w:val="00FD5040"/>
    <w:rsid w:val="00FD5176"/>
    <w:rsid w:val="00FD5AB3"/>
    <w:rsid w:val="00FD6A0B"/>
    <w:rsid w:val="00FD6DD8"/>
    <w:rsid w:val="00FD787E"/>
    <w:rsid w:val="00FE05E6"/>
    <w:rsid w:val="00FE21F5"/>
    <w:rsid w:val="00FE26EF"/>
    <w:rsid w:val="00FE28D7"/>
    <w:rsid w:val="00FE33C8"/>
    <w:rsid w:val="00FE3C5B"/>
    <w:rsid w:val="00FE4F78"/>
    <w:rsid w:val="00FE5A00"/>
    <w:rsid w:val="00FE67EC"/>
    <w:rsid w:val="00FE6C0D"/>
    <w:rsid w:val="00FE70F1"/>
    <w:rsid w:val="00FE7ADB"/>
    <w:rsid w:val="00FE7E12"/>
    <w:rsid w:val="00FF04CB"/>
    <w:rsid w:val="00FF0FC1"/>
    <w:rsid w:val="00FF155F"/>
    <w:rsid w:val="00FF3A95"/>
    <w:rsid w:val="00FF3B21"/>
    <w:rsid w:val="00FF5B50"/>
    <w:rsid w:val="00FF5C56"/>
    <w:rsid w:val="00FF6168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A32"/>
  <w15:chartTrackingRefBased/>
  <w15:docId w15:val="{66FDB26B-B243-445B-B64A-C53F42A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sz w:val="24"/>
        <w:szCs w:val="22"/>
        <w:lang w:val="ru-RU" w:eastAsia="en-US" w:bidi="ar-SA"/>
      </w:rPr>
    </w:rPrDefault>
    <w:pPrDefault>
      <w:pPr>
        <w:spacing w:after="24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A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DA7"/>
    <w:pPr>
      <w:ind w:left="720"/>
      <w:contextualSpacing/>
    </w:pPr>
  </w:style>
  <w:style w:type="numbering" w:customStyle="1" w:styleId="a">
    <w:name w:val="Пункты"/>
    <w:rsid w:val="00BC08A7"/>
    <w:pPr>
      <w:numPr>
        <w:numId w:val="2"/>
      </w:numPr>
    </w:pPr>
  </w:style>
  <w:style w:type="paragraph" w:customStyle="1" w:styleId="a5">
    <w:name w:val="По умолчанию"/>
    <w:rsid w:val="00BC08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A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D1738"/>
  </w:style>
  <w:style w:type="paragraph" w:styleId="a8">
    <w:name w:val="footer"/>
    <w:basedOn w:val="a0"/>
    <w:link w:val="a9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1738"/>
  </w:style>
  <w:style w:type="paragraph" w:styleId="aa">
    <w:name w:val="Normal (Web)"/>
    <w:basedOn w:val="a0"/>
    <w:semiHidden/>
    <w:unhideWhenUsed/>
    <w:rsid w:val="00570D6B"/>
    <w:pPr>
      <w:tabs>
        <w:tab w:val="num" w:pos="36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ó÷åáíèêè"/>
    <w:basedOn w:val="a0"/>
    <w:rsid w:val="00570D6B"/>
    <w:pPr>
      <w:suppressAutoHyphens/>
      <w:spacing w:after="0" w:line="240" w:lineRule="auto"/>
      <w:ind w:firstLine="0"/>
      <w:jc w:val="left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styleId="ac">
    <w:name w:val="Balloon Text"/>
    <w:basedOn w:val="a0"/>
    <w:link w:val="ad"/>
    <w:uiPriority w:val="99"/>
    <w:semiHidden/>
    <w:unhideWhenUsed/>
    <w:rsid w:val="0057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7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Зубенко</dc:creator>
  <cp:keywords/>
  <dc:description/>
  <cp:lastModifiedBy>Трифонов Марк Александрович</cp:lastModifiedBy>
  <cp:revision>15</cp:revision>
  <dcterms:created xsi:type="dcterms:W3CDTF">2018-11-13T17:11:00Z</dcterms:created>
  <dcterms:modified xsi:type="dcterms:W3CDTF">2018-11-14T09:18:00Z</dcterms:modified>
</cp:coreProperties>
</file>